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115"/>
        <w:rPr>
          <w:rFonts w:ascii="Times New Roman"/>
          <w:sz w:val="20"/>
        </w:rPr>
      </w:pPr>
      <w:r>
        <w:rPr>
          <w:rFonts w:ascii="Times New Roman"/>
          <w:sz w:val="20"/>
        </w:rPr>
        <mc:AlternateContent>
          <mc:Choice Requires="wpg">
            <w:drawing>
              <wp:inline distT="0" distB="0" distL="114300" distR="114300">
                <wp:extent cx="7028815" cy="795655"/>
                <wp:effectExtent l="0" t="0" r="635" b="4445"/>
                <wp:docPr id="4" name="组合 2"/>
                <wp:cNvGraphicFramePr/>
                <a:graphic xmlns:a="http://schemas.openxmlformats.org/drawingml/2006/main">
                  <a:graphicData uri="http://schemas.microsoft.com/office/word/2010/wordprocessingGroup">
                    <wpg:wgp>
                      <wpg:cNvGrpSpPr/>
                      <wpg:grpSpPr>
                        <a:xfrm>
                          <a:off x="0" y="0"/>
                          <a:ext cx="7028815" cy="795655"/>
                          <a:chOff x="0" y="0"/>
                          <a:chExt cx="11069" cy="1253"/>
                        </a:xfrm>
                      </wpg:grpSpPr>
                      <wps:wsp>
                        <wps:cNvPr id="2" name="直线 3"/>
                        <wps:cNvCnPr/>
                        <wps:spPr>
                          <a:xfrm>
                            <a:off x="664" y="835"/>
                            <a:ext cx="9746" cy="0"/>
                          </a:xfrm>
                          <a:prstGeom prst="line">
                            <a:avLst/>
                          </a:prstGeom>
                          <a:ln w="9144" cap="flat" cmpd="sng">
                            <a:solidFill>
                              <a:srgbClr val="000000"/>
                            </a:solidFill>
                            <a:prstDash val="solid"/>
                            <a:headEnd type="none" w="med" len="med"/>
                            <a:tailEnd type="none" w="med" len="med"/>
                          </a:ln>
                        </wps:spPr>
                        <wps:bodyPr upright="1"/>
                      </wps:wsp>
                      <pic:pic xmlns:pic="http://schemas.openxmlformats.org/drawingml/2006/picture">
                        <pic:nvPicPr>
                          <pic:cNvPr id="3" name="图片 4"/>
                          <pic:cNvPicPr>
                            <a:picLocks noChangeAspect="1"/>
                          </pic:cNvPicPr>
                        </pic:nvPicPr>
                        <pic:blipFill>
                          <a:blip r:embed="rId6"/>
                          <a:stretch>
                            <a:fillRect/>
                          </a:stretch>
                        </pic:blipFill>
                        <pic:spPr>
                          <a:xfrm>
                            <a:off x="0" y="0"/>
                            <a:ext cx="11069" cy="1253"/>
                          </a:xfrm>
                          <a:prstGeom prst="rect">
                            <a:avLst/>
                          </a:prstGeom>
                          <a:noFill/>
                          <a:ln>
                            <a:noFill/>
                          </a:ln>
                        </pic:spPr>
                      </pic:pic>
                    </wpg:wgp>
                  </a:graphicData>
                </a:graphic>
              </wp:inline>
            </w:drawing>
          </mc:Choice>
          <mc:Fallback>
            <w:pict>
              <v:group id="组合 2" o:spid="_x0000_s1026" o:spt="203" style="height:62.65pt;width:553.45pt;" coordsize="11069,1253" o:gfxdata="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&#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">
                <o:lock v:ext="edit" aspectratio="f"/>
                <v:line id="直线 3" o:spid="_x0000_s1026" o:spt="20" style="position:absolute;left:664;top:835;height:0;width:9746;" filled="f" stroked="t" coordsize="21600,21600" o:gfxdata="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2/UOLsAAADa&#10;AAAADwAAAAAAAAABACAAAAAiAAAAZHJzL2Rvd25yZXYueG1sUEsBAhQAFAAAAAgAh07iQDMvBZ47&#10;AAAAOQAAABAAAAAAAAAAAQAgAAAACgEAAGRycy9zaGFwZXhtbC54bWxQSwUGAAAAAAYABgBbAQAA&#10;tAMAAAAA&#10;">
                  <v:fill on="f" focussize="0,0"/>
                  <v:stroke weight="0.72pt" color="#000000" joinstyle="round"/>
                  <v:imagedata o:title=""/>
                  <o:lock v:ext="edit" aspectratio="f"/>
                </v:line>
                <v:shape id="图片 4" o:spid="_x0000_s1026" o:spt="75" type="#_x0000_t75" style="position:absolute;left:0;top:0;height:1253;width:11069;" filled="f" o:preferrelative="t" stroked="f" coordsize="21600,21600" o:gfxdata="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SuC8AAAA&#10;2gAAAA8AAAAAAAAAAQAgAAAAIgAAAGRycy9kb3ducmV2LnhtbFBLAQIUABQAAAAIAIdO4kAzLwWe&#10;OwAAADkAAAAQAAAAAAAAAAEAIAAAAAsBAABkcnMvc2hhcGV4bWwueG1sUEsFBgAAAAAGAAYAWwEA&#10;ALUDAAAAAA==&#10;">
                  <v:fill on="f" focussize="0,0"/>
                  <v:stroke on="f"/>
                  <v:imagedata r:id="rId6" o:title=""/>
                  <o:lock v:ext="edit" aspectratio="t"/>
                </v:shape>
                <w10:wrap type="none"/>
                <w10:anchorlock/>
              </v:group>
            </w:pict>
          </mc:Fallback>
        </mc:AlternateContent>
      </w:r>
    </w:p>
    <w:p>
      <w:pPr>
        <w:pStyle w:val="4"/>
        <w:ind w:left="0"/>
        <w:rPr>
          <w:rFonts w:ascii="Times New Roman"/>
          <w:sz w:val="19"/>
        </w:rPr>
      </w:pPr>
    </w:p>
    <w:p>
      <w:pPr>
        <w:spacing w:before="0" w:line="709" w:lineRule="exact"/>
        <w:ind w:left="1177" w:right="1137" w:firstLine="0"/>
        <w:jc w:val="center"/>
        <w:rPr>
          <w:b/>
          <w:sz w:val="40"/>
        </w:rPr>
      </w:pPr>
      <w:r>
        <w:rPr>
          <w:b/>
          <w:sz w:val="40"/>
        </w:rPr>
        <w:t>202</w:t>
      </w:r>
      <w:r>
        <w:rPr>
          <w:rFonts w:hint="eastAsia"/>
          <w:b/>
          <w:sz w:val="40"/>
          <w:lang w:val="en-US" w:eastAsia="zh-CN"/>
        </w:rPr>
        <w:t>1</w:t>
      </w:r>
      <w:r>
        <w:rPr>
          <w:b/>
          <w:sz w:val="40"/>
        </w:rPr>
        <w:t xml:space="preserve"> 印尼国际</w:t>
      </w:r>
      <w:r>
        <w:rPr>
          <w:rFonts w:hint="eastAsia"/>
          <w:b/>
          <w:sz w:val="40"/>
          <w:lang w:val="en-US" w:eastAsia="zh-CN"/>
        </w:rPr>
        <w:t>消费类电子及家用电器展</w:t>
      </w:r>
      <w:r>
        <w:rPr>
          <w:b/>
          <w:sz w:val="40"/>
        </w:rPr>
        <w:t>【IEAE•Indonesia】</w:t>
      </w:r>
    </w:p>
    <w:p>
      <w:pPr>
        <w:spacing w:before="0" w:line="334" w:lineRule="exact"/>
        <w:ind w:left="1158" w:right="1137" w:firstLine="0"/>
        <w:jc w:val="center"/>
        <w:rPr>
          <w:rFonts w:hint="eastAsia" w:ascii="黑体" w:hAnsi="黑体" w:eastAsia="黑体"/>
          <w:sz w:val="28"/>
        </w:rPr>
      </w:pPr>
      <w:r>
        <w:rPr>
          <w:rFonts w:hint="eastAsia" w:ascii="黑体" w:hAnsi="黑体" w:eastAsia="黑体"/>
          <w:sz w:val="28"/>
        </w:rPr>
        <w:t>——印尼最具规模和影响力的电子消费品贸易展</w:t>
      </w:r>
    </w:p>
    <w:p>
      <w:pPr>
        <w:pStyle w:val="4"/>
        <w:ind w:left="0"/>
        <w:rPr>
          <w:rFonts w:ascii="黑体"/>
          <w:sz w:val="28"/>
        </w:rPr>
      </w:pPr>
    </w:p>
    <w:p>
      <w:pPr>
        <w:pStyle w:val="2"/>
        <w:spacing w:before="181"/>
        <w:ind w:left="921"/>
      </w:pPr>
      <w:bookmarkStart w:id="0" w:name="一、展会概况"/>
      <w:bookmarkEnd w:id="0"/>
      <w:r>
        <w:t>一、展会概况</w:t>
      </w:r>
    </w:p>
    <w:p>
      <w:pPr>
        <w:pStyle w:val="8"/>
        <w:numPr>
          <w:ilvl w:val="0"/>
          <w:numId w:val="1"/>
        </w:numPr>
        <w:tabs>
          <w:tab w:val="left" w:pos="1919"/>
          <w:tab w:val="left" w:pos="1920"/>
        </w:tabs>
        <w:spacing w:before="60" w:after="0" w:line="240" w:lineRule="auto"/>
        <w:ind w:left="1920" w:right="0" w:hanging="420"/>
        <w:jc w:val="left"/>
        <w:rPr>
          <w:rFonts w:ascii="Wingdings" w:hAnsi="Wingdings" w:eastAsia="Wingdings"/>
          <w:sz w:val="24"/>
        </w:rPr>
      </w:pPr>
      <w:r>
        <w:rPr>
          <w:spacing w:val="20"/>
          <w:sz w:val="24"/>
        </w:rPr>
        <w:t xml:space="preserve">展 会 名 称 </w:t>
      </w:r>
      <w:r>
        <w:rPr>
          <w:sz w:val="24"/>
        </w:rPr>
        <w:t>：202</w:t>
      </w:r>
      <w:r>
        <w:rPr>
          <w:rFonts w:hint="eastAsia"/>
          <w:sz w:val="24"/>
          <w:lang w:val="en-US" w:eastAsia="zh-CN"/>
        </w:rPr>
        <w:t>1</w:t>
      </w:r>
      <w:r>
        <w:rPr>
          <w:spacing w:val="-5"/>
          <w:sz w:val="24"/>
        </w:rPr>
        <w:t xml:space="preserve"> 印尼国际</w:t>
      </w:r>
      <w:r>
        <w:rPr>
          <w:rFonts w:hint="eastAsia"/>
          <w:spacing w:val="-5"/>
          <w:sz w:val="24"/>
          <w:lang w:val="en-US" w:eastAsia="zh-CN"/>
        </w:rPr>
        <w:t>消费类电子及家用电器展</w:t>
      </w:r>
      <w:r>
        <w:rPr>
          <w:spacing w:val="-5"/>
          <w:sz w:val="24"/>
        </w:rPr>
        <w:t>【</w:t>
      </w:r>
      <w:r>
        <w:rPr>
          <w:sz w:val="24"/>
        </w:rPr>
        <w:t>IEAE•Indonesia】</w:t>
      </w:r>
    </w:p>
    <w:p>
      <w:pPr>
        <w:pStyle w:val="8"/>
        <w:numPr>
          <w:ilvl w:val="0"/>
          <w:numId w:val="1"/>
        </w:numPr>
        <w:tabs>
          <w:tab w:val="left" w:pos="1919"/>
          <w:tab w:val="left" w:pos="1920"/>
        </w:tabs>
        <w:spacing w:before="96" w:after="0" w:line="240" w:lineRule="auto"/>
        <w:ind w:left="1920" w:right="0" w:hanging="420"/>
        <w:jc w:val="left"/>
        <w:rPr>
          <w:rFonts w:ascii="Wingdings" w:hAnsi="Wingdings" w:eastAsia="Wingdings"/>
          <w:sz w:val="24"/>
        </w:rPr>
      </w:pPr>
      <w:r>
        <w:rPr>
          <w:spacing w:val="9"/>
          <w:sz w:val="24"/>
        </w:rPr>
        <w:t>主 办 单 位 ：潮域展览【</w:t>
      </w:r>
      <w:r>
        <w:rPr>
          <w:sz w:val="24"/>
        </w:rPr>
        <w:t>CHAOYU</w:t>
      </w:r>
      <w:r>
        <w:rPr>
          <w:spacing w:val="-1"/>
          <w:sz w:val="24"/>
        </w:rPr>
        <w:t xml:space="preserve"> </w:t>
      </w:r>
      <w:r>
        <w:rPr>
          <w:sz w:val="24"/>
        </w:rPr>
        <w:t>EXPO】</w:t>
      </w:r>
    </w:p>
    <w:p>
      <w:pPr>
        <w:pStyle w:val="8"/>
        <w:numPr>
          <w:ilvl w:val="0"/>
          <w:numId w:val="1"/>
        </w:numPr>
        <w:tabs>
          <w:tab w:val="left" w:pos="1919"/>
          <w:tab w:val="left" w:pos="1920"/>
          <w:tab w:val="left" w:pos="6568"/>
        </w:tabs>
        <w:spacing w:before="92" w:after="0" w:line="240" w:lineRule="auto"/>
        <w:ind w:left="1920" w:right="0" w:hanging="420"/>
        <w:jc w:val="left"/>
        <w:rPr>
          <w:rFonts w:ascii="Wingdings" w:hAnsi="Wingdings" w:eastAsia="Wingdings"/>
          <w:sz w:val="24"/>
        </w:rPr>
      </w:pPr>
      <w:r>
        <w:rPr>
          <w:sz w:val="24"/>
        </w:rPr>
        <w:t>联合承办单位：PERAGA</w:t>
      </w:r>
      <w:r>
        <w:rPr>
          <w:spacing w:val="-1"/>
          <w:sz w:val="24"/>
        </w:rPr>
        <w:t xml:space="preserve"> </w:t>
      </w:r>
      <w:r>
        <w:rPr>
          <w:sz w:val="24"/>
        </w:rPr>
        <w:t>EXPO</w:t>
      </w:r>
      <w:r>
        <w:rPr>
          <w:sz w:val="24"/>
        </w:rPr>
        <w:tab/>
      </w:r>
      <w:r>
        <w:rPr>
          <w:sz w:val="24"/>
        </w:rPr>
        <w:t>印尼电子行业协会</w:t>
      </w:r>
    </w:p>
    <w:p>
      <w:pPr>
        <w:pStyle w:val="4"/>
        <w:tabs>
          <w:tab w:val="left" w:pos="6614"/>
        </w:tabs>
        <w:spacing w:before="96" w:line="285" w:lineRule="auto"/>
        <w:ind w:left="3614" w:right="2753"/>
      </w:pPr>
      <w:r>
        <w:t>印尼安防及系统安全协会</w:t>
      </w:r>
      <w:r>
        <w:tab/>
      </w:r>
      <w:r>
        <w:t>印尼照明行业协</w:t>
      </w:r>
      <w:r>
        <w:rPr>
          <w:spacing w:val="-17"/>
        </w:rPr>
        <w:t>会</w:t>
      </w:r>
      <w:r>
        <w:t>印尼进口商协会</w:t>
      </w:r>
      <w:r>
        <w:tab/>
      </w:r>
      <w:r>
        <w:t>印尼进口商联盟</w:t>
      </w:r>
    </w:p>
    <w:p>
      <w:pPr>
        <w:pStyle w:val="4"/>
        <w:tabs>
          <w:tab w:val="left" w:pos="6626"/>
        </w:tabs>
        <w:spacing w:before="3"/>
        <w:ind w:left="3576"/>
      </w:pPr>
      <w:r>
        <w:t>马来西</w:t>
      </w:r>
      <w:r>
        <w:rPr>
          <w:spacing w:val="57"/>
        </w:rPr>
        <w:t>亚</w:t>
      </w:r>
      <w:r>
        <w:t>GM</w:t>
      </w:r>
      <w:r>
        <w:rPr>
          <w:spacing w:val="-14"/>
        </w:rPr>
        <w:t xml:space="preserve"> </w:t>
      </w:r>
      <w:r>
        <w:t>集团</w:t>
      </w:r>
      <w:r>
        <w:tab/>
      </w:r>
      <w:r>
        <w:t>马来西亚批发商总</w:t>
      </w:r>
      <w:r>
        <w:rPr>
          <w:spacing w:val="57"/>
        </w:rPr>
        <w:t>会</w:t>
      </w:r>
      <w:r>
        <w:t>PMM</w:t>
      </w:r>
    </w:p>
    <w:p>
      <w:pPr>
        <w:pStyle w:val="8"/>
        <w:numPr>
          <w:ilvl w:val="0"/>
          <w:numId w:val="1"/>
        </w:numPr>
        <w:tabs>
          <w:tab w:val="left" w:pos="1924"/>
          <w:tab w:val="left" w:pos="1925"/>
          <w:tab w:val="left" w:pos="3604"/>
          <w:tab w:val="left" w:pos="6604"/>
        </w:tabs>
        <w:spacing w:before="95" w:after="0" w:line="240" w:lineRule="auto"/>
        <w:ind w:left="1924" w:right="0" w:hanging="425"/>
        <w:jc w:val="left"/>
        <w:rPr>
          <w:rFonts w:ascii="Wingdings" w:hAnsi="Wingdings" w:eastAsia="Wingdings"/>
          <w:sz w:val="21"/>
        </w:rPr>
      </w:pPr>
      <w:r>
        <w:rPr>
          <w:sz w:val="24"/>
        </w:rPr>
        <w:t>协办单位：</w:t>
      </w:r>
      <w:r>
        <w:rPr>
          <w:sz w:val="24"/>
        </w:rPr>
        <w:tab/>
      </w:r>
      <w:r>
        <w:rPr>
          <w:sz w:val="24"/>
        </w:rPr>
        <w:t>中国电子商会</w:t>
      </w:r>
      <w:r>
        <w:rPr>
          <w:sz w:val="24"/>
        </w:rPr>
        <w:tab/>
      </w:r>
      <w:r>
        <w:rPr>
          <w:sz w:val="24"/>
        </w:rPr>
        <w:t>广东电子商会</w:t>
      </w:r>
    </w:p>
    <w:p>
      <w:pPr>
        <w:pStyle w:val="4"/>
        <w:tabs>
          <w:tab w:val="left" w:pos="6539"/>
        </w:tabs>
        <w:spacing w:before="93"/>
        <w:ind w:left="3660"/>
      </w:pPr>
      <w:r>
        <w:t>东莞市电子行业协会</w:t>
      </w:r>
      <w:r>
        <w:tab/>
      </w:r>
      <w:r>
        <w:t>广东电脑商会</w:t>
      </w:r>
    </w:p>
    <w:p>
      <w:pPr>
        <w:pStyle w:val="4"/>
        <w:tabs>
          <w:tab w:val="left" w:pos="6539"/>
        </w:tabs>
        <w:spacing w:before="95"/>
        <w:ind w:left="3660"/>
        <w:rPr>
          <w:rFonts w:hint="default" w:eastAsia="微软雅黑"/>
          <w:lang w:val="en-US" w:eastAsia="zh-CN"/>
        </w:rPr>
      </w:pPr>
      <w:r>
        <w:t>深圳市电子商会</w:t>
      </w:r>
      <w:r>
        <w:tab/>
      </w:r>
      <w:r>
        <w:t>江门</w:t>
      </w:r>
      <w:r>
        <w:rPr>
          <w:rFonts w:hint="eastAsia"/>
          <w:lang w:val="en-US" w:eastAsia="zh-CN"/>
        </w:rPr>
        <w:t>市家用电器进出口商会</w:t>
      </w:r>
    </w:p>
    <w:p>
      <w:pPr>
        <w:pStyle w:val="4"/>
        <w:tabs>
          <w:tab w:val="left" w:pos="6539"/>
        </w:tabs>
        <w:spacing w:before="95" w:line="285" w:lineRule="auto"/>
        <w:ind w:left="3660" w:right="2109"/>
      </w:pPr>
      <w:r>
        <w:t>东莞电子行业协会</w:t>
      </w:r>
      <w:r>
        <w:tab/>
      </w:r>
      <w:r>
        <w:t>东莞市高新技术产业协</w:t>
      </w:r>
      <w:r>
        <w:rPr>
          <w:spacing w:val="-18"/>
        </w:rPr>
        <w:t>会</w:t>
      </w:r>
      <w:r>
        <w:t>广东省连接器协会</w:t>
      </w:r>
    </w:p>
    <w:p>
      <w:pPr>
        <w:pStyle w:val="8"/>
        <w:numPr>
          <w:ilvl w:val="0"/>
          <w:numId w:val="1"/>
        </w:numPr>
        <w:tabs>
          <w:tab w:val="left" w:pos="1948"/>
          <w:tab w:val="left" w:pos="1949"/>
          <w:tab w:val="left" w:pos="3628"/>
          <w:tab w:val="left" w:pos="6508"/>
        </w:tabs>
        <w:spacing w:before="54" w:after="0" w:line="240" w:lineRule="auto"/>
        <w:ind w:left="1948" w:right="0" w:hanging="449"/>
        <w:jc w:val="left"/>
        <w:rPr>
          <w:rFonts w:ascii="Wingdings" w:hAnsi="Wingdings" w:eastAsia="Wingdings"/>
          <w:sz w:val="24"/>
        </w:rPr>
      </w:pPr>
      <w:r>
        <w:rPr>
          <w:sz w:val="24"/>
        </w:rPr>
        <w:t>支持单位：</w:t>
      </w:r>
      <w:r>
        <w:rPr>
          <w:sz w:val="24"/>
        </w:rPr>
        <w:tab/>
      </w:r>
      <w:r>
        <w:rPr>
          <w:sz w:val="24"/>
        </w:rPr>
        <w:t>印尼对外贸易部</w:t>
      </w:r>
      <w:r>
        <w:rPr>
          <w:sz w:val="24"/>
        </w:rPr>
        <w:tab/>
      </w:r>
      <w:r>
        <w:rPr>
          <w:sz w:val="24"/>
        </w:rPr>
        <w:t>印尼工业部</w:t>
      </w:r>
    </w:p>
    <w:p>
      <w:pPr>
        <w:pStyle w:val="4"/>
        <w:tabs>
          <w:tab w:val="left" w:pos="6494"/>
        </w:tabs>
        <w:spacing w:before="71"/>
        <w:ind w:left="3614"/>
      </w:pPr>
      <w:r>
        <w:t>中国驻印尼大使馆</w:t>
      </w:r>
      <w:r>
        <w:tab/>
      </w:r>
      <w:r>
        <w:t>印尼中华总商会</w:t>
      </w:r>
    </w:p>
    <w:p>
      <w:pPr>
        <w:pStyle w:val="4"/>
        <w:tabs>
          <w:tab w:val="left" w:pos="6494"/>
        </w:tabs>
        <w:spacing w:before="95" w:line="288" w:lineRule="auto"/>
        <w:ind w:left="3614" w:right="2633"/>
      </w:pPr>
      <w:r>
        <w:t>印中商务理事会</w:t>
      </w:r>
      <w:r>
        <w:tab/>
      </w:r>
      <w:r>
        <w:t>印尼中国商业委员</w:t>
      </w:r>
      <w:r>
        <w:rPr>
          <w:spacing w:val="-17"/>
        </w:rPr>
        <w:t>会</w:t>
      </w:r>
      <w:r>
        <w:t>印尼工商会</w:t>
      </w:r>
    </w:p>
    <w:p>
      <w:pPr>
        <w:pStyle w:val="4"/>
        <w:spacing w:before="6"/>
        <w:ind w:left="0"/>
        <w:rPr>
          <w:sz w:val="28"/>
        </w:rPr>
      </w:pPr>
    </w:p>
    <w:p>
      <w:pPr>
        <w:pStyle w:val="8"/>
        <w:numPr>
          <w:ilvl w:val="0"/>
          <w:numId w:val="1"/>
        </w:numPr>
        <w:tabs>
          <w:tab w:val="left" w:pos="1919"/>
          <w:tab w:val="left" w:pos="1920"/>
        </w:tabs>
        <w:spacing w:before="0" w:after="0" w:line="240" w:lineRule="auto"/>
        <w:ind w:left="1920" w:right="0" w:hanging="420"/>
        <w:jc w:val="left"/>
        <w:rPr>
          <w:rFonts w:ascii="Wingdings" w:hAnsi="Wingdings" w:eastAsia="Wingdings"/>
          <w:sz w:val="24"/>
        </w:rPr>
      </w:pPr>
      <w:r>
        <w:rPr>
          <w:spacing w:val="14"/>
          <w:sz w:val="24"/>
        </w:rPr>
        <w:t>时 间</w:t>
      </w:r>
      <w:r>
        <w:rPr>
          <w:sz w:val="24"/>
        </w:rPr>
        <w:t>：202</w:t>
      </w:r>
      <w:r>
        <w:rPr>
          <w:rFonts w:hint="eastAsia"/>
          <w:sz w:val="24"/>
          <w:lang w:val="en-US" w:eastAsia="zh-CN"/>
        </w:rPr>
        <w:t>1</w:t>
      </w:r>
      <w:r>
        <w:rPr>
          <w:spacing w:val="-11"/>
          <w:sz w:val="24"/>
        </w:rPr>
        <w:t xml:space="preserve"> 年 </w:t>
      </w:r>
      <w:r>
        <w:rPr>
          <w:rFonts w:hint="eastAsia"/>
          <w:spacing w:val="-11"/>
          <w:sz w:val="24"/>
          <w:lang w:val="en-US" w:eastAsia="zh-CN"/>
        </w:rPr>
        <w:t>8</w:t>
      </w:r>
      <w:r>
        <w:rPr>
          <w:spacing w:val="-8"/>
          <w:sz w:val="24"/>
        </w:rPr>
        <w:t xml:space="preserve">月 </w:t>
      </w:r>
      <w:r>
        <w:rPr>
          <w:rFonts w:hint="eastAsia"/>
          <w:spacing w:val="-8"/>
          <w:sz w:val="24"/>
          <w:lang w:val="en-US" w:eastAsia="zh-CN"/>
        </w:rPr>
        <w:t>11</w:t>
      </w:r>
      <w:r>
        <w:rPr>
          <w:sz w:val="24"/>
        </w:rPr>
        <w:t>-</w:t>
      </w:r>
      <w:r>
        <w:rPr>
          <w:rFonts w:hint="eastAsia"/>
          <w:sz w:val="24"/>
          <w:lang w:val="en-US" w:eastAsia="zh-CN"/>
        </w:rPr>
        <w:t>13</w:t>
      </w:r>
      <w:r>
        <w:rPr>
          <w:spacing w:val="-3"/>
          <w:sz w:val="24"/>
        </w:rPr>
        <w:t xml:space="preserve"> 日</w:t>
      </w:r>
    </w:p>
    <w:p>
      <w:pPr>
        <w:pStyle w:val="8"/>
        <w:numPr>
          <w:ilvl w:val="0"/>
          <w:numId w:val="1"/>
        </w:numPr>
        <w:tabs>
          <w:tab w:val="left" w:pos="1919"/>
          <w:tab w:val="left" w:pos="1920"/>
        </w:tabs>
        <w:spacing w:before="93" w:after="0" w:line="240" w:lineRule="auto"/>
        <w:ind w:left="1920" w:right="0" w:hanging="420"/>
        <w:jc w:val="left"/>
        <w:rPr>
          <w:rFonts w:ascii="Wingdings" w:hAnsi="Wingdings" w:eastAsia="Wingdings"/>
          <w:sz w:val="24"/>
        </w:rPr>
      </w:pPr>
      <w:r>
        <w:rPr>
          <w:spacing w:val="-2"/>
          <w:sz w:val="24"/>
        </w:rPr>
        <w:t>地 点：印尼雅加达国际展览中心【</w:t>
      </w:r>
      <w:r>
        <w:rPr>
          <w:sz w:val="24"/>
        </w:rPr>
        <w:t>JIEXPO】</w:t>
      </w:r>
    </w:p>
    <w:p>
      <w:pPr>
        <w:spacing w:after="0" w:line="240" w:lineRule="auto"/>
        <w:jc w:val="left"/>
        <w:rPr>
          <w:rFonts w:ascii="Wingdings" w:hAnsi="Wingdings" w:eastAsia="Wingdings"/>
          <w:sz w:val="24"/>
        </w:rPr>
        <w:sectPr>
          <w:type w:val="continuous"/>
          <w:pgSz w:w="11910" w:h="16840"/>
          <w:pgMar w:top="360" w:right="320" w:bottom="280" w:left="300" w:header="720" w:footer="720" w:gutter="0"/>
        </w:sectPr>
      </w:pPr>
    </w:p>
    <w:p>
      <w:pPr>
        <w:pStyle w:val="4"/>
        <w:ind w:left="115"/>
        <w:rPr>
          <w:sz w:val="20"/>
        </w:rPr>
      </w:pPr>
      <w:r>
        <w:rPr>
          <w:sz w:val="20"/>
        </w:rPr>
        <mc:AlternateContent>
          <mc:Choice Requires="wpg">
            <w:drawing>
              <wp:inline distT="0" distB="0" distL="114300" distR="114300">
                <wp:extent cx="7028815" cy="935990"/>
                <wp:effectExtent l="0" t="0" r="635" b="0"/>
                <wp:docPr id="8" name="组合 5"/>
                <wp:cNvGraphicFramePr/>
                <a:graphic xmlns:a="http://schemas.openxmlformats.org/drawingml/2006/main">
                  <a:graphicData uri="http://schemas.microsoft.com/office/word/2010/wordprocessingGroup">
                    <wpg:wgp>
                      <wpg:cNvGrpSpPr/>
                      <wpg:grpSpPr>
                        <a:xfrm>
                          <a:off x="0" y="0"/>
                          <a:ext cx="7028815" cy="935990"/>
                          <a:chOff x="0" y="0"/>
                          <a:chExt cx="11069" cy="1474"/>
                        </a:xfrm>
                      </wpg:grpSpPr>
                      <wps:wsp>
                        <wps:cNvPr id="5" name="直线 6"/>
                        <wps:cNvCnPr/>
                        <wps:spPr>
                          <a:xfrm>
                            <a:off x="664" y="835"/>
                            <a:ext cx="9746" cy="0"/>
                          </a:xfrm>
                          <a:prstGeom prst="line">
                            <a:avLst/>
                          </a:prstGeom>
                          <a:ln w="9144" cap="flat" cmpd="sng">
                            <a:solidFill>
                              <a:srgbClr val="000000"/>
                            </a:solidFill>
                            <a:prstDash val="solid"/>
                            <a:headEnd type="none" w="med" len="med"/>
                            <a:tailEnd type="none" w="med" len="med"/>
                          </a:ln>
                        </wps:spPr>
                        <wps:bodyPr upright="1"/>
                      </wps:wsp>
                      <pic:pic xmlns:pic="http://schemas.openxmlformats.org/drawingml/2006/picture">
                        <pic:nvPicPr>
                          <pic:cNvPr id="6" name="图片 7"/>
                          <pic:cNvPicPr>
                            <a:picLocks noChangeAspect="1"/>
                          </pic:cNvPicPr>
                        </pic:nvPicPr>
                        <pic:blipFill>
                          <a:blip r:embed="rId6"/>
                          <a:stretch>
                            <a:fillRect/>
                          </a:stretch>
                        </pic:blipFill>
                        <pic:spPr>
                          <a:xfrm>
                            <a:off x="0" y="0"/>
                            <a:ext cx="11069" cy="1253"/>
                          </a:xfrm>
                          <a:prstGeom prst="rect">
                            <a:avLst/>
                          </a:prstGeom>
                          <a:noFill/>
                          <a:ln>
                            <a:noFill/>
                          </a:ln>
                        </pic:spPr>
                      </pic:pic>
                      <wps:wsp>
                        <wps:cNvPr id="7" name="文本框 8"/>
                        <wps:cNvSpPr txBox="1"/>
                        <wps:spPr>
                          <a:xfrm>
                            <a:off x="803" y="1102"/>
                            <a:ext cx="1981" cy="371"/>
                          </a:xfrm>
                          <a:prstGeom prst="rect">
                            <a:avLst/>
                          </a:prstGeom>
                          <a:noFill/>
                          <a:ln>
                            <a:noFill/>
                          </a:ln>
                        </wps:spPr>
                        <wps:txbx>
                          <w:txbxContent>
                            <w:p>
                              <w:pPr>
                                <w:spacing w:before="0" w:line="371" w:lineRule="exact"/>
                                <w:ind w:left="0" w:right="0" w:firstLine="0"/>
                                <w:jc w:val="left"/>
                                <w:rPr>
                                  <w:b/>
                                  <w:sz w:val="28"/>
                                </w:rPr>
                              </w:pPr>
                              <w:bookmarkStart w:id="32" w:name="二、展品范围："/>
                              <w:bookmarkEnd w:id="32"/>
                              <w:r>
                                <w:rPr>
                                  <w:b/>
                                  <w:sz w:val="28"/>
                                </w:rPr>
                                <w:t>二、展品范围：</w:t>
                              </w:r>
                            </w:p>
                          </w:txbxContent>
                        </wps:txbx>
                        <wps:bodyPr lIns="0" tIns="0" rIns="0" bIns="0" upright="1"/>
                      </wps:wsp>
                    </wpg:wgp>
                  </a:graphicData>
                </a:graphic>
              </wp:inline>
            </w:drawing>
          </mc:Choice>
          <mc:Fallback>
            <w:pict>
              <v:group id="组合 5" o:spid="_x0000_s1026" o:spt="203" style="height:73.7pt;width:553.45pt;" coordsize="11069,1474" o:gfxdata="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">
                <o:lock v:ext="edit" aspectratio="f"/>
                <v:line id="直线 6" o:spid="_x0000_s1026" o:spt="20" style="position:absolute;left:664;top:835;height:0;width:9746;"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shape id="图片 7" o:spid="_x0000_s1026" o:spt="75" type="#_x0000_t75" style="position:absolute;left:0;top:0;height:1253;width:11069;" filled="f" o:preferrelative="t" stroked="f" coordsize="21600,21600" o:gfxdata="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gjpeLsAAADa&#10;AAAADwAAAAAAAAABACAAAAAiAAAAZHJzL2Rvd25yZXYueG1sUEsBAhQAFAAAAAgAh07iQDMvBZ47&#10;AAAAOQAAABAAAAAAAAAAAQAgAAAACgEAAGRycy9zaGFwZXhtbC54bWxQSwUGAAAAAAYABgBbAQAA&#10;tAMAAAAA&#10;">
                  <v:fill on="f" focussize="0,0"/>
                  <v:stroke on="f"/>
                  <v:imagedata r:id="rId6" o:title=""/>
                  <o:lock v:ext="edit" aspectratio="t"/>
                </v:shape>
                <v:shape id="文本框 8" o:spid="_x0000_s1026" o:spt="202" type="#_x0000_t202" style="position:absolute;left:803;top:1102;height:371;width:1981;"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371" w:lineRule="exact"/>
                          <w:ind w:left="0" w:right="0" w:firstLine="0"/>
                          <w:jc w:val="left"/>
                          <w:rPr>
                            <w:b/>
                            <w:sz w:val="28"/>
                          </w:rPr>
                        </w:pPr>
                        <w:bookmarkStart w:id="32" w:name="二、展品范围："/>
                        <w:bookmarkEnd w:id="32"/>
                        <w:r>
                          <w:rPr>
                            <w:b/>
                            <w:sz w:val="28"/>
                          </w:rPr>
                          <w:t>二、展品范围：</w:t>
                        </w:r>
                      </w:p>
                    </w:txbxContent>
                  </v:textbox>
                </v:shape>
                <w10:wrap type="none"/>
                <w10:anchorlock/>
              </v:group>
            </w:pict>
          </mc:Fallback>
        </mc:AlternateContent>
      </w:r>
    </w:p>
    <w:p>
      <w:pPr>
        <w:pStyle w:val="4"/>
        <w:spacing w:before="7"/>
        <w:ind w:left="0"/>
        <w:rPr>
          <w:sz w:val="8"/>
        </w:rPr>
      </w:pPr>
    </w:p>
    <w:p>
      <w:pPr>
        <w:pStyle w:val="8"/>
        <w:numPr>
          <w:ilvl w:val="0"/>
          <w:numId w:val="2"/>
        </w:numPr>
        <w:tabs>
          <w:tab w:val="left" w:pos="1766"/>
          <w:tab w:val="left" w:pos="1767"/>
        </w:tabs>
        <w:spacing w:before="56" w:after="0" w:line="225" w:lineRule="auto"/>
        <w:ind w:left="1766" w:right="670" w:hanging="420"/>
        <w:jc w:val="left"/>
        <w:rPr>
          <w:sz w:val="24"/>
        </w:rPr>
      </w:pPr>
      <w:r>
        <w:rPr>
          <w:b/>
          <w:sz w:val="24"/>
        </w:rPr>
        <w:t>消费类电子产品：</w:t>
      </w:r>
      <w:r>
        <w:rPr>
          <w:spacing w:val="-4"/>
          <w:sz w:val="24"/>
        </w:rPr>
        <w:t>数码相机、耳机、音箱、智能手表、智能穿戴、平衡车、代步车、</w:t>
      </w:r>
      <w:r>
        <w:rPr>
          <w:sz w:val="24"/>
        </w:rPr>
        <w:t>无人机、智能插座、个人健康护理产品、家庭影音系统、个人视听、</w:t>
      </w:r>
      <w:r>
        <w:rPr>
          <w:rFonts w:ascii="Tahoma" w:hAnsi="Tahoma" w:eastAsia="Tahoma"/>
          <w:sz w:val="24"/>
        </w:rPr>
        <w:t>AR/VR/MR</w:t>
      </w:r>
      <w:r>
        <w:rPr>
          <w:rFonts w:ascii="Tahoma" w:hAnsi="Tahoma" w:eastAsia="Tahoma"/>
          <w:spacing w:val="-25"/>
          <w:sz w:val="24"/>
        </w:rPr>
        <w:t xml:space="preserve"> </w:t>
      </w:r>
      <w:r>
        <w:rPr>
          <w:sz w:val="24"/>
        </w:rPr>
        <w:t>等。</w:t>
      </w:r>
    </w:p>
    <w:p>
      <w:pPr>
        <w:pStyle w:val="8"/>
        <w:numPr>
          <w:ilvl w:val="0"/>
          <w:numId w:val="2"/>
        </w:numPr>
        <w:tabs>
          <w:tab w:val="left" w:pos="1766"/>
          <w:tab w:val="left" w:pos="1767"/>
        </w:tabs>
        <w:spacing w:before="0" w:after="0" w:line="230" w:lineRule="auto"/>
        <w:ind w:left="1766" w:right="693" w:hanging="420"/>
        <w:jc w:val="left"/>
        <w:rPr>
          <w:sz w:val="24"/>
        </w:rPr>
      </w:pPr>
      <w:r>
        <w:rPr>
          <w:b/>
          <w:spacing w:val="-8"/>
          <w:sz w:val="24"/>
        </w:rPr>
        <w:t>移动电子：</w:t>
      </w:r>
      <w:r>
        <w:rPr>
          <w:spacing w:val="-17"/>
          <w:sz w:val="24"/>
        </w:rPr>
        <w:t>智能手机、耳机、自拍杆、手机壳、手机套、保护膜、数据线、移动电源、无线充、电源、适配器等</w:t>
      </w:r>
    </w:p>
    <w:p>
      <w:pPr>
        <w:pStyle w:val="8"/>
        <w:numPr>
          <w:ilvl w:val="0"/>
          <w:numId w:val="2"/>
        </w:numPr>
        <w:tabs>
          <w:tab w:val="left" w:pos="1766"/>
          <w:tab w:val="left" w:pos="1767"/>
        </w:tabs>
        <w:spacing w:before="1" w:after="0" w:line="228" w:lineRule="auto"/>
        <w:ind w:left="1766" w:right="896" w:hanging="420"/>
        <w:jc w:val="left"/>
        <w:rPr>
          <w:sz w:val="24"/>
        </w:rPr>
      </w:pPr>
      <w:r>
        <w:rPr>
          <w:b/>
          <w:spacing w:val="-3"/>
          <w:sz w:val="24"/>
        </w:rPr>
        <w:t>电脑网络及配件：</w:t>
      </w:r>
      <w:r>
        <w:rPr>
          <w:spacing w:val="-10"/>
          <w:sz w:val="24"/>
        </w:rPr>
        <w:t>个人电脑、平板电脑、鼠标、键盘、电脑包、保护壳、</w:t>
      </w:r>
      <w:r>
        <w:rPr>
          <w:rFonts w:ascii="Tahoma" w:hAnsi="Tahoma" w:eastAsia="Tahoma"/>
          <w:sz w:val="24"/>
        </w:rPr>
        <w:t>U</w:t>
      </w:r>
      <w:r>
        <w:rPr>
          <w:rFonts w:ascii="Tahoma" w:hAnsi="Tahoma" w:eastAsia="Tahoma"/>
          <w:spacing w:val="-17"/>
          <w:sz w:val="24"/>
        </w:rPr>
        <w:t xml:space="preserve"> </w:t>
      </w:r>
      <w:r>
        <w:rPr>
          <w:spacing w:val="-6"/>
          <w:sz w:val="24"/>
        </w:rPr>
        <w:t>盘、电脑线材、路由器、电源、适配器等</w:t>
      </w:r>
    </w:p>
    <w:p>
      <w:pPr>
        <w:pStyle w:val="8"/>
        <w:numPr>
          <w:ilvl w:val="0"/>
          <w:numId w:val="2"/>
        </w:numPr>
        <w:tabs>
          <w:tab w:val="left" w:pos="1766"/>
          <w:tab w:val="left" w:pos="1767"/>
        </w:tabs>
        <w:spacing w:before="0" w:after="0" w:line="228" w:lineRule="auto"/>
        <w:ind w:left="1766" w:right="789" w:hanging="420"/>
        <w:jc w:val="left"/>
        <w:rPr>
          <w:sz w:val="24"/>
        </w:rPr>
      </w:pPr>
      <w:r>
        <w:rPr>
          <w:b/>
          <w:sz w:val="24"/>
        </w:rPr>
        <w:t>车载电子产品：</w:t>
      </w:r>
      <w:r>
        <w:rPr>
          <w:rFonts w:ascii="Tahoma" w:hAnsi="Tahoma" w:eastAsia="Tahoma"/>
          <w:sz w:val="24"/>
        </w:rPr>
        <w:t>GPS</w:t>
      </w:r>
      <w:r>
        <w:rPr>
          <w:rFonts w:ascii="Tahoma" w:hAnsi="Tahoma" w:eastAsia="Tahoma"/>
          <w:spacing w:val="4"/>
          <w:sz w:val="24"/>
        </w:rPr>
        <w:t xml:space="preserve"> </w:t>
      </w:r>
      <w:r>
        <w:rPr>
          <w:sz w:val="24"/>
        </w:rPr>
        <w:t xml:space="preserve">导航系统、车载 </w:t>
      </w:r>
      <w:r>
        <w:rPr>
          <w:rFonts w:ascii="Tahoma" w:hAnsi="Tahoma" w:eastAsia="Tahoma"/>
          <w:sz w:val="24"/>
        </w:rPr>
        <w:t>DVD</w:t>
      </w:r>
      <w:r>
        <w:rPr>
          <w:spacing w:val="-1"/>
          <w:sz w:val="24"/>
        </w:rPr>
        <w:t>、车载影音系统、行车记录仪、汽车胎压</w:t>
      </w:r>
      <w:r>
        <w:rPr>
          <w:sz w:val="24"/>
        </w:rPr>
        <w:t>计、车载充电器、手机支架等</w:t>
      </w:r>
    </w:p>
    <w:p>
      <w:pPr>
        <w:pStyle w:val="8"/>
        <w:numPr>
          <w:ilvl w:val="0"/>
          <w:numId w:val="2"/>
        </w:numPr>
        <w:tabs>
          <w:tab w:val="left" w:pos="1766"/>
          <w:tab w:val="left" w:pos="1767"/>
        </w:tabs>
        <w:spacing w:before="0" w:after="0" w:line="415" w:lineRule="exact"/>
        <w:ind w:left="1766" w:right="0" w:hanging="423"/>
        <w:jc w:val="left"/>
        <w:rPr>
          <w:sz w:val="24"/>
        </w:rPr>
      </w:pPr>
      <w:r>
        <w:rPr>
          <w:b/>
          <w:sz w:val="24"/>
        </w:rPr>
        <w:t>智能家居及安防产品：</w:t>
      </w:r>
      <w:r>
        <w:rPr>
          <w:rFonts w:ascii="Tahoma" w:hAnsi="Tahoma" w:eastAsia="Tahoma"/>
          <w:sz w:val="24"/>
        </w:rPr>
        <w:t>CCTV</w:t>
      </w:r>
      <w:r>
        <w:rPr>
          <w:sz w:val="24"/>
        </w:rPr>
        <w:t>、报警器、门禁系统、可视对讲、</w:t>
      </w:r>
      <w:r>
        <w:rPr>
          <w:rFonts w:ascii="Tahoma" w:hAnsi="Tahoma" w:eastAsia="Tahoma"/>
          <w:sz w:val="24"/>
        </w:rPr>
        <w:t>DVR</w:t>
      </w:r>
      <w:r>
        <w:rPr>
          <w:rFonts w:ascii="Tahoma" w:hAnsi="Tahoma" w:eastAsia="Tahoma"/>
          <w:spacing w:val="-21"/>
          <w:sz w:val="24"/>
        </w:rPr>
        <w:t xml:space="preserve"> </w:t>
      </w:r>
      <w:r>
        <w:rPr>
          <w:sz w:val="24"/>
        </w:rPr>
        <w:t>等</w:t>
      </w:r>
    </w:p>
    <w:p>
      <w:pPr>
        <w:pStyle w:val="8"/>
        <w:numPr>
          <w:ilvl w:val="0"/>
          <w:numId w:val="2"/>
        </w:numPr>
        <w:tabs>
          <w:tab w:val="left" w:pos="1766"/>
          <w:tab w:val="left" w:pos="1767"/>
        </w:tabs>
        <w:spacing w:before="0" w:after="0" w:line="230" w:lineRule="auto"/>
        <w:ind w:left="1766" w:right="807" w:hanging="420"/>
        <w:jc w:val="left"/>
        <w:rPr>
          <w:sz w:val="24"/>
        </w:rPr>
      </w:pPr>
      <w:r>
        <w:rPr>
          <w:rFonts w:ascii="Tahoma" w:hAnsi="Tahoma" w:eastAsia="Tahoma"/>
          <w:b/>
          <w:sz w:val="24"/>
        </w:rPr>
        <w:t>LED</w:t>
      </w:r>
      <w:r>
        <w:rPr>
          <w:rFonts w:ascii="Tahoma" w:hAnsi="Tahoma" w:eastAsia="Tahoma"/>
          <w:b/>
          <w:spacing w:val="-15"/>
          <w:sz w:val="24"/>
        </w:rPr>
        <w:t xml:space="preserve"> </w:t>
      </w:r>
      <w:r>
        <w:rPr>
          <w:b/>
          <w:spacing w:val="-3"/>
          <w:sz w:val="24"/>
        </w:rPr>
        <w:t>及节能产品：</w:t>
      </w:r>
      <w:r>
        <w:rPr>
          <w:spacing w:val="-8"/>
          <w:sz w:val="24"/>
        </w:rPr>
        <w:t>商用照明、家用照明、专业照明、照明配件、太阳能灯、植物灯、灭蚊灯、灯带等</w:t>
      </w:r>
    </w:p>
    <w:p>
      <w:pPr>
        <w:pStyle w:val="8"/>
        <w:numPr>
          <w:ilvl w:val="0"/>
          <w:numId w:val="2"/>
        </w:numPr>
        <w:tabs>
          <w:tab w:val="left" w:pos="1766"/>
          <w:tab w:val="left" w:pos="1767"/>
        </w:tabs>
        <w:spacing w:before="32" w:after="0" w:line="422" w:lineRule="exact"/>
        <w:ind w:left="1766" w:right="0" w:hanging="423"/>
        <w:jc w:val="left"/>
        <w:rPr>
          <w:sz w:val="24"/>
        </w:rPr>
      </w:pPr>
      <w:r>
        <w:rPr>
          <w:b/>
          <w:sz w:val="24"/>
        </w:rPr>
        <w:t>家用电器：</w:t>
      </w:r>
      <w:r>
        <w:rPr>
          <w:sz w:val="24"/>
        </w:rPr>
        <w:t>咖啡机、电饭煲、电水壶、器皿、榨汁机、电风扇等</w:t>
      </w:r>
    </w:p>
    <w:p>
      <w:pPr>
        <w:pStyle w:val="8"/>
        <w:numPr>
          <w:ilvl w:val="0"/>
          <w:numId w:val="2"/>
        </w:numPr>
        <w:tabs>
          <w:tab w:val="left" w:pos="1766"/>
          <w:tab w:val="left" w:pos="1767"/>
        </w:tabs>
        <w:spacing w:before="0" w:after="0" w:line="422" w:lineRule="exact"/>
        <w:ind w:left="1766" w:right="0" w:hanging="423"/>
        <w:jc w:val="left"/>
        <w:rPr>
          <w:sz w:val="24"/>
        </w:rPr>
      </w:pPr>
      <w:r>
        <w:rPr>
          <w:b/>
          <w:sz w:val="24"/>
        </w:rPr>
        <w:t>电子设备及零件</w:t>
      </w:r>
      <w:r>
        <w:rPr>
          <w:sz w:val="24"/>
        </w:rPr>
        <w:t>：电池电源类等</w:t>
      </w:r>
    </w:p>
    <w:p>
      <w:pPr>
        <w:pStyle w:val="2"/>
        <w:spacing w:before="203"/>
        <w:ind w:left="921"/>
      </w:pPr>
      <w:bookmarkStart w:id="1" w:name="三、参展费用："/>
      <w:bookmarkEnd w:id="1"/>
      <w:r>
        <w:t>三、参展费用：</w:t>
      </w:r>
    </w:p>
    <w:p>
      <w:pPr>
        <w:pStyle w:val="8"/>
        <w:numPr>
          <w:ilvl w:val="0"/>
          <w:numId w:val="2"/>
        </w:numPr>
        <w:tabs>
          <w:tab w:val="left" w:pos="1766"/>
          <w:tab w:val="left" w:pos="1767"/>
        </w:tabs>
        <w:spacing w:before="199" w:after="0" w:line="429" w:lineRule="exact"/>
        <w:ind w:left="1766" w:right="0" w:hanging="423"/>
        <w:jc w:val="left"/>
        <w:rPr>
          <w:sz w:val="24"/>
        </w:rPr>
      </w:pPr>
      <w:r>
        <w:rPr>
          <w:spacing w:val="-4"/>
          <w:sz w:val="24"/>
        </w:rPr>
        <w:t xml:space="preserve">标准展位：人民币 </w:t>
      </w:r>
      <w:r>
        <w:rPr>
          <w:rFonts w:ascii="Tahoma" w:hAnsi="Tahoma" w:eastAsia="Tahoma"/>
          <w:sz w:val="24"/>
        </w:rPr>
        <w:t>39,800</w:t>
      </w:r>
      <w:r>
        <w:rPr>
          <w:rFonts w:ascii="Tahoma" w:hAnsi="Tahoma" w:eastAsia="Tahoma"/>
          <w:spacing w:val="-5"/>
          <w:sz w:val="24"/>
        </w:rPr>
        <w:t xml:space="preserve"> </w:t>
      </w:r>
      <w:r>
        <w:rPr>
          <w:rFonts w:ascii="Tahoma" w:hAnsi="Tahoma" w:eastAsia="Tahoma"/>
          <w:sz w:val="24"/>
        </w:rPr>
        <w:t>/</w:t>
      </w:r>
      <w:r>
        <w:rPr>
          <w:rFonts w:ascii="Tahoma" w:hAnsi="Tahoma" w:eastAsia="Tahoma"/>
          <w:spacing w:val="1"/>
          <w:sz w:val="24"/>
        </w:rPr>
        <w:t xml:space="preserve"> </w:t>
      </w:r>
      <w:r>
        <w:rPr>
          <w:rFonts w:ascii="Tahoma" w:hAnsi="Tahoma" w:eastAsia="Tahoma"/>
          <w:sz w:val="24"/>
        </w:rPr>
        <w:t>9</w:t>
      </w:r>
      <w:r>
        <w:rPr>
          <w:rFonts w:ascii="Tahoma" w:hAnsi="Tahoma" w:eastAsia="Tahoma"/>
          <w:spacing w:val="-17"/>
          <w:sz w:val="24"/>
        </w:rPr>
        <w:t xml:space="preserve"> </w:t>
      </w:r>
      <w:r>
        <w:rPr>
          <w:sz w:val="24"/>
        </w:rPr>
        <w:t>平米</w:t>
      </w:r>
    </w:p>
    <w:p>
      <w:pPr>
        <w:pStyle w:val="8"/>
        <w:numPr>
          <w:ilvl w:val="0"/>
          <w:numId w:val="2"/>
        </w:numPr>
        <w:tabs>
          <w:tab w:val="left" w:pos="1766"/>
          <w:tab w:val="left" w:pos="1767"/>
        </w:tabs>
        <w:spacing w:before="0" w:after="0" w:line="420" w:lineRule="exact"/>
        <w:ind w:left="1766" w:right="0" w:hanging="423"/>
        <w:jc w:val="left"/>
        <w:rPr>
          <w:sz w:val="24"/>
        </w:rPr>
      </w:pPr>
      <w:r>
        <w:rPr>
          <w:spacing w:val="-4"/>
          <w:sz w:val="24"/>
        </w:rPr>
        <w:t xml:space="preserve">光地展位：人民币 </w:t>
      </w:r>
      <w:r>
        <w:rPr>
          <w:rFonts w:ascii="Tahoma" w:hAnsi="Tahoma" w:eastAsia="Tahoma"/>
          <w:sz w:val="24"/>
        </w:rPr>
        <w:t>3,980</w:t>
      </w:r>
      <w:r>
        <w:rPr>
          <w:rFonts w:ascii="Tahoma" w:hAnsi="Tahoma" w:eastAsia="Tahoma"/>
          <w:spacing w:val="-2"/>
          <w:sz w:val="24"/>
        </w:rPr>
        <w:t xml:space="preserve"> </w:t>
      </w:r>
      <w:r>
        <w:rPr>
          <w:rFonts w:ascii="Tahoma" w:hAnsi="Tahoma" w:eastAsia="Tahoma"/>
          <w:sz w:val="24"/>
        </w:rPr>
        <w:t>/</w:t>
      </w:r>
      <w:r>
        <w:rPr>
          <w:rFonts w:ascii="Tahoma" w:hAnsi="Tahoma" w:eastAsia="Tahoma"/>
          <w:spacing w:val="44"/>
          <w:sz w:val="24"/>
        </w:rPr>
        <w:t xml:space="preserve"> </w:t>
      </w:r>
      <w:r>
        <w:rPr>
          <w:sz w:val="24"/>
        </w:rPr>
        <w:t>平米</w:t>
      </w:r>
    </w:p>
    <w:p>
      <w:pPr>
        <w:pStyle w:val="8"/>
        <w:numPr>
          <w:ilvl w:val="0"/>
          <w:numId w:val="2"/>
        </w:numPr>
        <w:tabs>
          <w:tab w:val="left" w:pos="1766"/>
          <w:tab w:val="left" w:pos="1767"/>
        </w:tabs>
        <w:spacing w:before="0" w:after="0" w:line="434" w:lineRule="exact"/>
        <w:ind w:left="1766" w:right="0" w:hanging="423"/>
        <w:jc w:val="left"/>
        <w:rPr>
          <w:sz w:val="24"/>
        </w:rPr>
      </w:pPr>
      <w:r>
        <w:rPr>
          <w:sz w:val="24"/>
        </w:rPr>
        <w:t>角位费用：免收角位费用，先到先得</w:t>
      </w:r>
    </w:p>
    <w:p>
      <w:pPr>
        <w:pStyle w:val="8"/>
        <w:numPr>
          <w:ilvl w:val="1"/>
          <w:numId w:val="2"/>
        </w:numPr>
        <w:tabs>
          <w:tab w:val="left" w:pos="2219"/>
          <w:tab w:val="left" w:pos="2220"/>
        </w:tabs>
        <w:spacing w:before="113" w:after="0" w:line="206" w:lineRule="auto"/>
        <w:ind w:left="2220" w:right="813" w:hanging="420"/>
        <w:jc w:val="left"/>
        <w:rPr>
          <w:sz w:val="24"/>
        </w:rPr>
      </w:pPr>
      <w:r>
        <w:rPr>
          <w:sz w:val="24"/>
        </w:rPr>
        <w:t>标准展位配置：9</w:t>
      </w:r>
      <w:r>
        <w:rPr>
          <w:spacing w:val="-2"/>
          <w:sz w:val="24"/>
        </w:rPr>
        <w:t xml:space="preserve"> 米层板、</w:t>
      </w:r>
      <w:r>
        <w:rPr>
          <w:sz w:val="24"/>
        </w:rPr>
        <w:t>3 个射灯、楣板、地毯、1</w:t>
      </w:r>
      <w:r>
        <w:rPr>
          <w:spacing w:val="-1"/>
          <w:sz w:val="24"/>
        </w:rPr>
        <w:t xml:space="preserve"> 张桌子、</w:t>
      </w:r>
      <w:r>
        <w:rPr>
          <w:sz w:val="24"/>
        </w:rPr>
        <w:t>3</w:t>
      </w:r>
      <w:r>
        <w:rPr>
          <w:spacing w:val="-1"/>
          <w:sz w:val="24"/>
        </w:rPr>
        <w:t xml:space="preserve"> 张椅子、</w:t>
      </w:r>
      <w:r>
        <w:rPr>
          <w:sz w:val="24"/>
        </w:rPr>
        <w:t>1</w:t>
      </w:r>
      <w:r>
        <w:rPr>
          <w:spacing w:val="-9"/>
          <w:sz w:val="24"/>
        </w:rPr>
        <w:t xml:space="preserve"> 个</w:t>
      </w:r>
      <w:r>
        <w:rPr>
          <w:sz w:val="24"/>
        </w:rPr>
        <w:t>咨询台、1</w:t>
      </w:r>
      <w:r>
        <w:rPr>
          <w:spacing w:val="-11"/>
          <w:sz w:val="24"/>
        </w:rPr>
        <w:t xml:space="preserve"> 个 </w:t>
      </w:r>
      <w:r>
        <w:rPr>
          <w:sz w:val="24"/>
        </w:rPr>
        <w:t>220V</w:t>
      </w:r>
      <w:r>
        <w:rPr>
          <w:spacing w:val="-3"/>
          <w:sz w:val="24"/>
        </w:rPr>
        <w:t xml:space="preserve"> 插座、</w:t>
      </w:r>
      <w:r>
        <w:rPr>
          <w:sz w:val="24"/>
        </w:rPr>
        <w:t>1</w:t>
      </w:r>
      <w:r>
        <w:rPr>
          <w:spacing w:val="-4"/>
          <w:sz w:val="24"/>
        </w:rPr>
        <w:t xml:space="preserve"> 个垃圾桶</w:t>
      </w:r>
    </w:p>
    <w:p>
      <w:pPr>
        <w:pStyle w:val="2"/>
        <w:spacing w:before="189"/>
        <w:ind w:left="921"/>
      </w:pPr>
      <w:r>
        <mc:AlternateContent>
          <mc:Choice Requires="wpg">
            <w:drawing>
              <wp:anchor distT="0" distB="0" distL="0" distR="0" simplePos="0" relativeHeight="251662336" behindDoc="1" locked="0" layoutInCell="1" allowOverlap="1">
                <wp:simplePos x="0" y="0"/>
                <wp:positionH relativeFrom="page">
                  <wp:posOffset>1276985</wp:posOffset>
                </wp:positionH>
                <wp:positionV relativeFrom="paragraph">
                  <wp:posOffset>524510</wp:posOffset>
                </wp:positionV>
                <wp:extent cx="4867910" cy="2702560"/>
                <wp:effectExtent l="0" t="0" r="8890" b="2540"/>
                <wp:wrapTopAndBottom/>
                <wp:docPr id="19" name="组合 9"/>
                <wp:cNvGraphicFramePr/>
                <a:graphic xmlns:a="http://schemas.openxmlformats.org/drawingml/2006/main">
                  <a:graphicData uri="http://schemas.microsoft.com/office/word/2010/wordprocessingGroup">
                    <wpg:wgp>
                      <wpg:cNvGrpSpPr/>
                      <wpg:grpSpPr>
                        <a:xfrm>
                          <a:off x="0" y="0"/>
                          <a:ext cx="4867910" cy="2702560"/>
                          <a:chOff x="2011" y="826"/>
                          <a:chExt cx="7666" cy="4256"/>
                        </a:xfrm>
                      </wpg:grpSpPr>
                      <pic:pic xmlns:pic="http://schemas.openxmlformats.org/drawingml/2006/picture">
                        <pic:nvPicPr>
                          <pic:cNvPr id="17" name="图片 10"/>
                          <pic:cNvPicPr>
                            <a:picLocks noChangeAspect="1"/>
                          </pic:cNvPicPr>
                        </pic:nvPicPr>
                        <pic:blipFill>
                          <a:blip r:embed="rId7"/>
                          <a:stretch>
                            <a:fillRect/>
                          </a:stretch>
                        </pic:blipFill>
                        <pic:spPr>
                          <a:xfrm>
                            <a:off x="2011" y="826"/>
                            <a:ext cx="7666" cy="4256"/>
                          </a:xfrm>
                          <a:prstGeom prst="rect">
                            <a:avLst/>
                          </a:prstGeom>
                          <a:noFill/>
                          <a:ln>
                            <a:noFill/>
                          </a:ln>
                        </pic:spPr>
                      </pic:pic>
                      <wps:wsp>
                        <wps:cNvPr id="18" name="文本框 11"/>
                        <wps:cNvSpPr txBox="1"/>
                        <wps:spPr>
                          <a:xfrm>
                            <a:off x="7564" y="3575"/>
                            <a:ext cx="438" cy="276"/>
                          </a:xfrm>
                          <a:prstGeom prst="rect">
                            <a:avLst/>
                          </a:prstGeom>
                          <a:noFill/>
                          <a:ln>
                            <a:noFill/>
                          </a:ln>
                        </wps:spPr>
                        <wps:txbx>
                          <w:txbxContent>
                            <w:p>
                              <w:pPr>
                                <w:spacing w:before="0" w:line="276" w:lineRule="exact"/>
                                <w:ind w:left="0" w:right="0" w:firstLine="0"/>
                                <w:jc w:val="left"/>
                                <w:rPr>
                                  <w:b/>
                                  <w:sz w:val="21"/>
                                </w:rPr>
                              </w:pPr>
                              <w:r>
                                <w:rPr>
                                  <w:b/>
                                  <w:color w:val="C00000"/>
                                  <w:sz w:val="21"/>
                                </w:rPr>
                                <w:t>印尼</w:t>
                              </w:r>
                            </w:p>
                          </w:txbxContent>
                        </wps:txbx>
                        <wps:bodyPr lIns="0" tIns="0" rIns="0" bIns="0" upright="1"/>
                      </wps:wsp>
                    </wpg:wgp>
                  </a:graphicData>
                </a:graphic>
              </wp:anchor>
            </w:drawing>
          </mc:Choice>
          <mc:Fallback>
            <w:pict>
              <v:group id="组合 9" o:spid="_x0000_s1026" o:spt="203" style="position:absolute;left:0pt;margin-left:100.55pt;margin-top:41.3pt;height:212.8pt;width:383.3pt;mso-position-horizontal-relative:page;mso-wrap-distance-bottom:0pt;mso-wrap-distance-top:0pt;z-index:-251654144;mso-width-relative:page;mso-height-relative:page;" coordorigin="2011,826" coordsize="7666,4256" o:gfxdata="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">
                <o:lock v:ext="edit" aspectratio="f"/>
                <v:shape id="图片 10" o:spid="_x0000_s1026" o:spt="75" type="#_x0000_t75" style="position:absolute;left:2011;top:826;height:4256;width:7666;" filled="f" o:preferrelative="t" stroked="f" coordsize="21600,21600" o:gfxdata="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zRgugAAANsA&#10;AAAPAAAAAAAAAAEAIAAAACIAAABkcnMvZG93bnJldi54bWxQSwECFAAUAAAACACHTuJAMy8FnjsA&#10;AAA5AAAAEAAAAAAAAAABACAAAAAJAQAAZHJzL3NoYXBleG1sLnhtbFBLBQYAAAAABgAGAFsBAACz&#10;AwAAAAA=&#10;">
                  <v:fill on="f" focussize="0,0"/>
                  <v:stroke on="f"/>
                  <v:imagedata r:id="rId7" o:title=""/>
                  <o:lock v:ext="edit" aspectratio="t"/>
                </v:shape>
                <v:shape id="文本框 11" o:spid="_x0000_s1026" o:spt="202" type="#_x0000_t202" style="position:absolute;left:7564;top:3575;height:276;width:438;"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76" w:lineRule="exact"/>
                          <w:ind w:left="0" w:right="0" w:firstLine="0"/>
                          <w:jc w:val="left"/>
                          <w:rPr>
                            <w:b/>
                            <w:sz w:val="21"/>
                          </w:rPr>
                        </w:pPr>
                        <w:r>
                          <w:rPr>
                            <w:b/>
                            <w:color w:val="C00000"/>
                            <w:sz w:val="21"/>
                          </w:rPr>
                          <w:t>印尼</w:t>
                        </w:r>
                      </w:p>
                    </w:txbxContent>
                  </v:textbox>
                </v:shape>
                <w10:wrap type="topAndBottom"/>
              </v:group>
            </w:pict>
          </mc:Fallback>
        </mc:AlternateContent>
      </w:r>
      <w:bookmarkStart w:id="2" w:name="四、开拓快速发展的东盟最大经济体"/>
      <w:bookmarkEnd w:id="2"/>
      <w:r>
        <w:t>四、开拓快速发展的东盟最大经济体</w:t>
      </w:r>
    </w:p>
    <w:p>
      <w:pPr>
        <w:spacing w:after="0"/>
        <w:sectPr>
          <w:pgSz w:w="11910" w:h="16840"/>
          <w:pgMar w:top="360" w:right="320" w:bottom="280" w:left="300" w:header="720" w:footer="720" w:gutter="0"/>
        </w:sectPr>
      </w:pPr>
    </w:p>
    <w:p>
      <w:pPr>
        <w:pStyle w:val="4"/>
        <w:ind w:left="115"/>
        <w:rPr>
          <w:sz w:val="20"/>
        </w:rPr>
      </w:pPr>
      <w:r>
        <w:rPr>
          <w:sz w:val="20"/>
        </w:rPr>
        <mc:AlternateContent>
          <mc:Choice Requires="wpg">
            <w:drawing>
              <wp:inline distT="0" distB="0" distL="114300" distR="114300">
                <wp:extent cx="7028815" cy="923925"/>
                <wp:effectExtent l="0" t="0" r="635" b="0"/>
                <wp:docPr id="12" name="组合 12"/>
                <wp:cNvGraphicFramePr/>
                <a:graphic xmlns:a="http://schemas.openxmlformats.org/drawingml/2006/main">
                  <a:graphicData uri="http://schemas.microsoft.com/office/word/2010/wordprocessingGroup">
                    <wpg:wgp>
                      <wpg:cNvGrpSpPr/>
                      <wpg:grpSpPr>
                        <a:xfrm>
                          <a:off x="0" y="0"/>
                          <a:ext cx="7028815" cy="923925"/>
                          <a:chOff x="0" y="0"/>
                          <a:chExt cx="11069" cy="1455"/>
                        </a:xfrm>
                      </wpg:grpSpPr>
                      <wps:wsp>
                        <wps:cNvPr id="9" name="直线 13"/>
                        <wps:cNvCnPr/>
                        <wps:spPr>
                          <a:xfrm>
                            <a:off x="664" y="835"/>
                            <a:ext cx="9746" cy="0"/>
                          </a:xfrm>
                          <a:prstGeom prst="line">
                            <a:avLst/>
                          </a:prstGeom>
                          <a:ln w="9144" cap="flat" cmpd="sng">
                            <a:solidFill>
                              <a:srgbClr val="000000"/>
                            </a:solidFill>
                            <a:prstDash val="solid"/>
                            <a:headEnd type="none" w="med" len="med"/>
                            <a:tailEnd type="none" w="med" len="med"/>
                          </a:ln>
                        </wps:spPr>
                        <wps:bodyPr upright="1"/>
                      </wps:wsp>
                      <pic:pic xmlns:pic="http://schemas.openxmlformats.org/drawingml/2006/picture">
                        <pic:nvPicPr>
                          <pic:cNvPr id="10" name="图片 14"/>
                          <pic:cNvPicPr>
                            <a:picLocks noChangeAspect="1"/>
                          </pic:cNvPicPr>
                        </pic:nvPicPr>
                        <pic:blipFill>
                          <a:blip r:embed="rId6"/>
                          <a:stretch>
                            <a:fillRect/>
                          </a:stretch>
                        </pic:blipFill>
                        <pic:spPr>
                          <a:xfrm>
                            <a:off x="0" y="0"/>
                            <a:ext cx="11069" cy="1253"/>
                          </a:xfrm>
                          <a:prstGeom prst="rect">
                            <a:avLst/>
                          </a:prstGeom>
                          <a:noFill/>
                          <a:ln>
                            <a:noFill/>
                          </a:ln>
                        </pic:spPr>
                      </pic:pic>
                      <wps:wsp>
                        <wps:cNvPr id="11" name="文本框 15"/>
                        <wps:cNvSpPr txBox="1"/>
                        <wps:spPr>
                          <a:xfrm>
                            <a:off x="664" y="1083"/>
                            <a:ext cx="1981" cy="371"/>
                          </a:xfrm>
                          <a:prstGeom prst="rect">
                            <a:avLst/>
                          </a:prstGeom>
                          <a:noFill/>
                          <a:ln>
                            <a:noFill/>
                          </a:ln>
                        </wps:spPr>
                        <wps:txbx>
                          <w:txbxContent>
                            <w:p>
                              <w:pPr>
                                <w:spacing w:before="0" w:line="371" w:lineRule="exact"/>
                                <w:ind w:left="0" w:right="0" w:firstLine="0"/>
                                <w:jc w:val="left"/>
                                <w:rPr>
                                  <w:b/>
                                  <w:sz w:val="28"/>
                                </w:rPr>
                              </w:pPr>
                              <w:r>
                                <w:rPr>
                                  <w:b/>
                                  <w:sz w:val="28"/>
                                </w:rPr>
                                <w:t>（一）市场概况</w:t>
                              </w:r>
                            </w:p>
                          </w:txbxContent>
                        </wps:txbx>
                        <wps:bodyPr lIns="0" tIns="0" rIns="0" bIns="0" upright="1"/>
                      </wps:wsp>
                    </wpg:wgp>
                  </a:graphicData>
                </a:graphic>
              </wp:inline>
            </w:drawing>
          </mc:Choice>
          <mc:Fallback>
            <w:pict>
              <v:group id="_x0000_s1026" o:spid="_x0000_s1026" o:spt="203" style="height:72.75pt;width:553.45pt;" coordsize="11069,1455" o:gfxdata="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">
                <o:lock v:ext="edit" aspectratio="f"/>
                <v:line id="直线 13" o:spid="_x0000_s1026" o:spt="20" style="position:absolute;left:664;top:835;height:0;width:9746;" filled="f" stroked="t" coordsize="21600,21600" o:gfxdata="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LRkm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shape id="图片 14" o:spid="_x0000_s1026" o:spt="75" type="#_x0000_t75" style="position:absolute;left:0;top:0;height:1253;width:11069;" filled="f" o:preferrelative="t" stroked="f" coordsize="21600,21600" o:gfxdata="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IW568AAAA&#10;2wAAAA8AAAAAAAAAAQAgAAAAIgAAAGRycy9kb3ducmV2LnhtbFBLAQIUABQAAAAIAIdO4kAzLwWe&#10;OwAAADkAAAAQAAAAAAAAAAEAIAAAAAsBAABkcnMvc2hhcGV4bWwueG1sUEsFBgAAAAAGAAYAWwEA&#10;ALUDAAAAAA==&#10;">
                  <v:fill on="f" focussize="0,0"/>
                  <v:stroke on="f"/>
                  <v:imagedata r:id="rId6" o:title=""/>
                  <o:lock v:ext="edit" aspectratio="t"/>
                </v:shape>
                <v:shape id="文本框 15" o:spid="_x0000_s1026" o:spt="202" type="#_x0000_t202" style="position:absolute;left:664;top:1083;height:371;width:1981;"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371" w:lineRule="exact"/>
                          <w:ind w:left="0" w:right="0" w:firstLine="0"/>
                          <w:jc w:val="left"/>
                          <w:rPr>
                            <w:b/>
                            <w:sz w:val="28"/>
                          </w:rPr>
                        </w:pPr>
                        <w:r>
                          <w:rPr>
                            <w:b/>
                            <w:sz w:val="28"/>
                          </w:rPr>
                          <w:t>（一）市场概况</w:t>
                        </w:r>
                      </w:p>
                    </w:txbxContent>
                  </v:textbox>
                </v:shape>
                <w10:wrap type="none"/>
                <w10:anchorlock/>
              </v:group>
            </w:pict>
          </mc:Fallback>
        </mc:AlternateContent>
      </w:r>
    </w:p>
    <w:p>
      <w:pPr>
        <w:pStyle w:val="8"/>
        <w:numPr>
          <w:ilvl w:val="0"/>
          <w:numId w:val="3"/>
        </w:numPr>
        <w:tabs>
          <w:tab w:val="left" w:pos="1767"/>
        </w:tabs>
        <w:spacing w:before="138" w:after="0" w:line="208" w:lineRule="auto"/>
        <w:ind w:left="1766" w:right="745" w:hanging="279"/>
        <w:jc w:val="both"/>
        <w:rPr>
          <w:sz w:val="24"/>
        </w:rPr>
      </w:pPr>
      <w:r>
        <w:rPr>
          <w:spacing w:val="-5"/>
          <w:sz w:val="24"/>
        </w:rPr>
        <w:t>印尼位于亚洲东南部，地跨赤道，与巴布亚新几内亚、东帝汶、马来西亚接壤，与泰国、新加坡、菲律宾、澳大利亚等国隔海相望，扼守</w:t>
      </w:r>
      <w:r>
        <w:rPr>
          <w:b/>
          <w:color w:val="FF0000"/>
          <w:sz w:val="28"/>
        </w:rPr>
        <w:t>马六甲海峡</w:t>
      </w:r>
      <w:r>
        <w:rPr>
          <w:sz w:val="24"/>
        </w:rPr>
        <w:t>，位于亚洲和大洋</w:t>
      </w:r>
      <w:r>
        <w:rPr>
          <w:spacing w:val="-11"/>
          <w:sz w:val="24"/>
        </w:rPr>
        <w:t xml:space="preserve">洲、太平洋和印度洋的“十字路口”，辐射 </w:t>
      </w:r>
      <w:r>
        <w:rPr>
          <w:b/>
          <w:color w:val="FF0000"/>
          <w:sz w:val="28"/>
        </w:rPr>
        <w:t>6</w:t>
      </w:r>
      <w:r>
        <w:rPr>
          <w:b/>
          <w:color w:val="FF0000"/>
          <w:spacing w:val="19"/>
          <w:sz w:val="28"/>
        </w:rPr>
        <w:t xml:space="preserve"> 亿人口</w:t>
      </w:r>
      <w:r>
        <w:rPr>
          <w:sz w:val="24"/>
        </w:rPr>
        <w:t>的东盟市场，地理位置极为重要</w:t>
      </w:r>
    </w:p>
    <w:p>
      <w:pPr>
        <w:pStyle w:val="8"/>
        <w:numPr>
          <w:ilvl w:val="0"/>
          <w:numId w:val="3"/>
        </w:numPr>
        <w:tabs>
          <w:tab w:val="left" w:pos="1767"/>
        </w:tabs>
        <w:spacing w:before="106" w:after="0" w:line="240" w:lineRule="auto"/>
        <w:ind w:left="1766" w:right="0" w:hanging="279"/>
        <w:jc w:val="both"/>
        <w:rPr>
          <w:sz w:val="24"/>
        </w:rPr>
      </w:pPr>
      <w:r>
        <w:rPr>
          <w:sz w:val="24"/>
        </w:rPr>
        <w:t>印尼是东南亚的采购枢纽，是进入东南亚市场的绝佳门户</w:t>
      </w:r>
    </w:p>
    <w:p>
      <w:pPr>
        <w:pStyle w:val="8"/>
        <w:numPr>
          <w:ilvl w:val="0"/>
          <w:numId w:val="3"/>
        </w:numPr>
        <w:tabs>
          <w:tab w:val="left" w:pos="1767"/>
        </w:tabs>
        <w:spacing w:before="142" w:after="0" w:line="206" w:lineRule="auto"/>
        <w:ind w:left="1766" w:right="636" w:hanging="279"/>
        <w:jc w:val="both"/>
        <w:rPr>
          <w:sz w:val="24"/>
        </w:rPr>
      </w:pPr>
      <w:r>
        <w:rPr>
          <w:spacing w:val="-4"/>
          <w:sz w:val="24"/>
        </w:rPr>
        <w:t xml:space="preserve">印尼拥有 </w:t>
      </w:r>
      <w:r>
        <w:rPr>
          <w:b/>
          <w:color w:val="FF0000"/>
          <w:sz w:val="28"/>
        </w:rPr>
        <w:t>2.6</w:t>
      </w:r>
      <w:r>
        <w:rPr>
          <w:b/>
          <w:color w:val="FF0000"/>
          <w:spacing w:val="-9"/>
          <w:sz w:val="28"/>
        </w:rPr>
        <w:t xml:space="preserve"> 亿</w:t>
      </w:r>
      <w:r>
        <w:rPr>
          <w:spacing w:val="-6"/>
          <w:sz w:val="24"/>
        </w:rPr>
        <w:t xml:space="preserve">人口，其中华人 </w:t>
      </w:r>
      <w:r>
        <w:rPr>
          <w:b/>
          <w:color w:val="FF0000"/>
          <w:sz w:val="28"/>
        </w:rPr>
        <w:t>1,000</w:t>
      </w:r>
      <w:r>
        <w:rPr>
          <w:b/>
          <w:color w:val="FF0000"/>
          <w:spacing w:val="17"/>
          <w:sz w:val="28"/>
        </w:rPr>
        <w:t xml:space="preserve"> 多万</w:t>
      </w:r>
      <w:r>
        <w:rPr>
          <w:spacing w:val="-3"/>
          <w:sz w:val="24"/>
        </w:rPr>
        <w:t>，是世界上排名</w:t>
      </w:r>
      <w:r>
        <w:rPr>
          <w:b/>
          <w:color w:val="FF0000"/>
          <w:spacing w:val="-4"/>
          <w:sz w:val="28"/>
        </w:rPr>
        <w:t>第四的人口大国</w:t>
      </w:r>
      <w:r>
        <w:rPr>
          <w:sz w:val="24"/>
        </w:rPr>
        <w:t xml:space="preserve">， </w:t>
      </w:r>
      <w:r>
        <w:rPr>
          <w:spacing w:val="-6"/>
          <w:sz w:val="24"/>
        </w:rPr>
        <w:t xml:space="preserve">超过 </w:t>
      </w:r>
      <w:r>
        <w:rPr>
          <w:sz w:val="24"/>
        </w:rPr>
        <w:t>60</w:t>
      </w:r>
      <w:r>
        <w:rPr>
          <w:spacing w:val="-4"/>
          <w:sz w:val="24"/>
        </w:rPr>
        <w:t xml:space="preserve">%的人口年纪在 </w:t>
      </w:r>
      <w:r>
        <w:rPr>
          <w:sz w:val="24"/>
        </w:rPr>
        <w:t>20</w:t>
      </w:r>
      <w:r>
        <w:rPr>
          <w:spacing w:val="-7"/>
          <w:sz w:val="24"/>
        </w:rPr>
        <w:t xml:space="preserve"> 岁到 </w:t>
      </w:r>
      <w:r>
        <w:rPr>
          <w:sz w:val="24"/>
        </w:rPr>
        <w:t>65</w:t>
      </w:r>
      <w:r>
        <w:rPr>
          <w:spacing w:val="-8"/>
          <w:sz w:val="24"/>
        </w:rPr>
        <w:t xml:space="preserve"> 岁之间，人口结构年轻化，消费能力强，市场潜力大</w:t>
      </w:r>
    </w:p>
    <w:p>
      <w:pPr>
        <w:pStyle w:val="8"/>
        <w:numPr>
          <w:ilvl w:val="0"/>
          <w:numId w:val="3"/>
        </w:numPr>
        <w:tabs>
          <w:tab w:val="left" w:pos="1767"/>
        </w:tabs>
        <w:spacing w:before="159" w:after="0" w:line="208" w:lineRule="auto"/>
        <w:ind w:left="1766" w:right="824" w:hanging="279"/>
        <w:jc w:val="both"/>
        <w:rPr>
          <w:b/>
          <w:sz w:val="28"/>
        </w:rPr>
      </w:pPr>
      <w:r>
        <w:rPr>
          <w:spacing w:val="-1"/>
          <w:sz w:val="24"/>
        </w:rPr>
        <w:t xml:space="preserve">印尼 </w:t>
      </w:r>
      <w:r>
        <w:rPr>
          <w:sz w:val="24"/>
        </w:rPr>
        <w:t>2017</w:t>
      </w:r>
      <w:r>
        <w:rPr>
          <w:spacing w:val="-4"/>
          <w:sz w:val="24"/>
        </w:rPr>
        <w:t xml:space="preserve"> 年 </w:t>
      </w:r>
      <w:r>
        <w:rPr>
          <w:sz w:val="24"/>
        </w:rPr>
        <w:t xml:space="preserve">GDP 突破万亿美元大关，为 </w:t>
      </w:r>
      <w:r>
        <w:rPr>
          <w:b/>
          <w:color w:val="FF0000"/>
          <w:sz w:val="28"/>
        </w:rPr>
        <w:t>10109.40 亿美元</w:t>
      </w:r>
      <w:r>
        <w:rPr>
          <w:sz w:val="24"/>
        </w:rPr>
        <w:t>，位居东南亚地区</w:t>
      </w:r>
      <w:r>
        <w:rPr>
          <w:b/>
          <w:color w:val="FF0000"/>
          <w:spacing w:val="-2"/>
          <w:sz w:val="28"/>
        </w:rPr>
        <w:t>第一位</w:t>
      </w:r>
    </w:p>
    <w:p>
      <w:pPr>
        <w:pStyle w:val="8"/>
        <w:numPr>
          <w:ilvl w:val="0"/>
          <w:numId w:val="3"/>
        </w:numPr>
        <w:tabs>
          <w:tab w:val="left" w:pos="1767"/>
        </w:tabs>
        <w:spacing w:before="124" w:after="0" w:line="228" w:lineRule="auto"/>
        <w:ind w:left="1766" w:right="663" w:hanging="279"/>
        <w:jc w:val="both"/>
        <w:rPr>
          <w:sz w:val="24"/>
        </w:rPr>
      </w:pPr>
      <w:r>
        <w:rPr>
          <w:spacing w:val="-6"/>
          <w:sz w:val="24"/>
        </w:rPr>
        <w:t xml:space="preserve">印尼中央统计局数据显示，印尼 </w:t>
      </w:r>
      <w:r>
        <w:rPr>
          <w:sz w:val="24"/>
        </w:rPr>
        <w:t>2017</w:t>
      </w:r>
      <w:r>
        <w:rPr>
          <w:spacing w:val="-6"/>
          <w:sz w:val="24"/>
        </w:rPr>
        <w:t xml:space="preserve"> 年国内生产总值</w:t>
      </w:r>
      <w:r>
        <w:rPr>
          <w:spacing w:val="-4"/>
          <w:sz w:val="24"/>
        </w:rPr>
        <w:t>（ＧＤＰ）</w:t>
      </w:r>
      <w:r>
        <w:rPr>
          <w:b/>
          <w:color w:val="FF0000"/>
          <w:spacing w:val="-3"/>
          <w:sz w:val="28"/>
        </w:rPr>
        <w:t>增长５.０７％</w:t>
      </w:r>
      <w:r>
        <w:rPr>
          <w:spacing w:val="-3"/>
          <w:sz w:val="24"/>
        </w:rPr>
        <w:t xml:space="preserve">， </w:t>
      </w:r>
      <w:r>
        <w:rPr>
          <w:spacing w:val="-4"/>
          <w:sz w:val="24"/>
        </w:rPr>
        <w:t xml:space="preserve">国际信用评级机构惠誉 </w:t>
      </w:r>
      <w:r>
        <w:rPr>
          <w:sz w:val="24"/>
        </w:rPr>
        <w:t>2017</w:t>
      </w:r>
      <w:r>
        <w:rPr>
          <w:spacing w:val="-10"/>
          <w:sz w:val="24"/>
        </w:rPr>
        <w:t xml:space="preserve"> 年１２月报告指出，随着政府支出增加、信用成本降低和</w:t>
      </w:r>
      <w:r>
        <w:rPr>
          <w:spacing w:val="-17"/>
          <w:sz w:val="24"/>
        </w:rPr>
        <w:t>结构改革推进，印尼国内投资将获得继续增长的动能，再加上全球贸易复苏和大宗商品价</w:t>
      </w:r>
      <w:r>
        <w:rPr>
          <w:spacing w:val="-21"/>
          <w:sz w:val="24"/>
        </w:rPr>
        <w:t>格稳定，印尼经济未来几年有望保持强劲增长态势，预计印尼经济增长在</w:t>
      </w:r>
      <w:r>
        <w:rPr>
          <w:sz w:val="24"/>
        </w:rPr>
        <w:t>2018</w:t>
      </w:r>
      <w:r>
        <w:rPr>
          <w:spacing w:val="-5"/>
          <w:sz w:val="24"/>
        </w:rPr>
        <w:t xml:space="preserve"> 年和 </w:t>
      </w:r>
      <w:r>
        <w:rPr>
          <w:sz w:val="24"/>
        </w:rPr>
        <w:t xml:space="preserve">2019 </w:t>
      </w:r>
      <w:r>
        <w:rPr>
          <w:spacing w:val="-5"/>
          <w:sz w:val="24"/>
        </w:rPr>
        <w:t>年将分别达到５.４％和５.５％</w:t>
      </w:r>
    </w:p>
    <w:p>
      <w:pPr>
        <w:pStyle w:val="8"/>
        <w:numPr>
          <w:ilvl w:val="0"/>
          <w:numId w:val="3"/>
        </w:numPr>
        <w:tabs>
          <w:tab w:val="left" w:pos="1767"/>
        </w:tabs>
        <w:spacing w:before="154" w:after="0" w:line="228" w:lineRule="auto"/>
        <w:ind w:left="1766" w:right="725" w:hanging="279"/>
        <w:jc w:val="both"/>
        <w:rPr>
          <w:b/>
          <w:sz w:val="28"/>
        </w:rPr>
      </w:pPr>
      <w:r>
        <w:rPr>
          <w:sz w:val="24"/>
        </w:rPr>
        <w:t>据印尼统计局统计，2017</w:t>
      </w:r>
      <w:r>
        <w:rPr>
          <w:spacing w:val="-2"/>
          <w:sz w:val="24"/>
        </w:rPr>
        <w:t xml:space="preserve"> 年印度尼西亚与中国双边货物进</w:t>
      </w:r>
      <w:r>
        <w:rPr>
          <w:b/>
          <w:color w:val="FF0000"/>
          <w:sz w:val="28"/>
        </w:rPr>
        <w:t>出口额为 585.7 亿美</w:t>
      </w:r>
      <w:r>
        <w:rPr>
          <w:b/>
          <w:color w:val="FF0000"/>
          <w:spacing w:val="-3"/>
          <w:sz w:val="28"/>
        </w:rPr>
        <w:t>元</w:t>
      </w:r>
      <w:r>
        <w:rPr>
          <w:spacing w:val="-3"/>
          <w:sz w:val="24"/>
        </w:rPr>
        <w:t xml:space="preserve">，增长 </w:t>
      </w:r>
      <w:r>
        <w:rPr>
          <w:sz w:val="24"/>
        </w:rPr>
        <w:t>23.1</w:t>
      </w:r>
      <w:r>
        <w:rPr>
          <w:spacing w:val="-2"/>
          <w:sz w:val="24"/>
        </w:rPr>
        <w:t xml:space="preserve">%。其中，印度尼西亚自中国进口 </w:t>
      </w:r>
      <w:r>
        <w:rPr>
          <w:sz w:val="24"/>
        </w:rPr>
        <w:t>357.7</w:t>
      </w:r>
      <w:r>
        <w:rPr>
          <w:spacing w:val="-5"/>
          <w:sz w:val="24"/>
        </w:rPr>
        <w:t xml:space="preserve"> 亿美元，增长 </w:t>
      </w:r>
      <w:r>
        <w:rPr>
          <w:sz w:val="24"/>
        </w:rPr>
        <w:t>16.1%，占其</w:t>
      </w:r>
      <w:r>
        <w:rPr>
          <w:spacing w:val="10"/>
          <w:sz w:val="24"/>
        </w:rPr>
        <w:t xml:space="preserve">进口总额的 </w:t>
      </w:r>
      <w:r>
        <w:rPr>
          <w:sz w:val="24"/>
        </w:rPr>
        <w:t>22.8%。电子消费品及机电产品占据印尼自中国进口总额的半壁江山， 2017</w:t>
      </w:r>
      <w:r>
        <w:rPr>
          <w:spacing w:val="-3"/>
          <w:sz w:val="24"/>
        </w:rPr>
        <w:t xml:space="preserve"> 年进口 </w:t>
      </w:r>
      <w:r>
        <w:rPr>
          <w:sz w:val="24"/>
        </w:rPr>
        <w:t>154.4</w:t>
      </w:r>
      <w:r>
        <w:rPr>
          <w:spacing w:val="-7"/>
          <w:sz w:val="24"/>
        </w:rPr>
        <w:t xml:space="preserve"> 亿美元，增长 12.7</w:t>
      </w:r>
      <w:r>
        <w:rPr>
          <w:spacing w:val="-4"/>
          <w:sz w:val="24"/>
        </w:rPr>
        <w:t xml:space="preserve">%，占印尼自中国进口总额的 </w:t>
      </w:r>
      <w:r>
        <w:rPr>
          <w:spacing w:val="-6"/>
          <w:sz w:val="24"/>
        </w:rPr>
        <w:t>43.2</w:t>
      </w:r>
      <w:r>
        <w:rPr>
          <w:spacing w:val="-4"/>
          <w:sz w:val="24"/>
        </w:rPr>
        <w:t>%，中国为</w:t>
      </w:r>
      <w:r>
        <w:rPr>
          <w:spacing w:val="-5"/>
          <w:sz w:val="24"/>
        </w:rPr>
        <w:t>印尼</w:t>
      </w:r>
      <w:r>
        <w:rPr>
          <w:b/>
          <w:color w:val="FF0000"/>
          <w:spacing w:val="-5"/>
          <w:sz w:val="28"/>
        </w:rPr>
        <w:t>第一大贸易伙伴</w:t>
      </w:r>
    </w:p>
    <w:p>
      <w:pPr>
        <w:pStyle w:val="8"/>
        <w:numPr>
          <w:ilvl w:val="0"/>
          <w:numId w:val="3"/>
        </w:numPr>
        <w:tabs>
          <w:tab w:val="left" w:pos="1767"/>
        </w:tabs>
        <w:spacing w:before="156" w:after="0" w:line="228" w:lineRule="auto"/>
        <w:ind w:left="1766" w:right="754" w:hanging="279"/>
        <w:jc w:val="both"/>
        <w:rPr>
          <w:b/>
          <w:sz w:val="28"/>
        </w:rPr>
      </w:pPr>
      <w:r>
        <w:rPr>
          <w:sz w:val="24"/>
        </w:rPr>
        <w:t>当前中国各界正在践行习主席提出的</w:t>
      </w:r>
      <w:r>
        <w:rPr>
          <w:b/>
          <w:color w:val="FF0000"/>
          <w:sz w:val="28"/>
        </w:rPr>
        <w:t>“一带一路”</w:t>
      </w:r>
      <w:r>
        <w:rPr>
          <w:sz w:val="24"/>
        </w:rPr>
        <w:t>伟大战略构想，而印尼为</w:t>
      </w:r>
      <w:r>
        <w:rPr>
          <w:b/>
          <w:color w:val="FF0000"/>
          <w:sz w:val="28"/>
        </w:rPr>
        <w:t>海上</w:t>
      </w:r>
      <w:r>
        <w:rPr>
          <w:b/>
          <w:color w:val="FF0000"/>
          <w:spacing w:val="-5"/>
          <w:sz w:val="28"/>
        </w:rPr>
        <w:t>丝绸之路的关键节点</w:t>
      </w:r>
    </w:p>
    <w:p>
      <w:pPr>
        <w:pStyle w:val="8"/>
        <w:numPr>
          <w:ilvl w:val="0"/>
          <w:numId w:val="3"/>
        </w:numPr>
        <w:tabs>
          <w:tab w:val="left" w:pos="1767"/>
        </w:tabs>
        <w:spacing w:before="157" w:after="0" w:line="228" w:lineRule="auto"/>
        <w:ind w:left="1766" w:right="754" w:hanging="279"/>
        <w:jc w:val="both"/>
        <w:rPr>
          <w:sz w:val="24"/>
        </w:rPr>
      </w:pPr>
      <w:r>
        <w:rPr>
          <w:sz w:val="24"/>
        </w:rPr>
        <w:t>印尼是</w:t>
      </w:r>
      <w:r>
        <w:rPr>
          <w:b/>
          <w:color w:val="FF0000"/>
          <w:sz w:val="28"/>
        </w:rPr>
        <w:t>全球第四大</w:t>
      </w:r>
      <w:r>
        <w:rPr>
          <w:spacing w:val="1"/>
          <w:sz w:val="24"/>
        </w:rPr>
        <w:t xml:space="preserve">消费市场，是亚太区第三大智能手机市场，被 </w:t>
      </w:r>
      <w:r>
        <w:rPr>
          <w:sz w:val="24"/>
        </w:rPr>
        <w:t>B2C</w:t>
      </w:r>
      <w:r>
        <w:rPr>
          <w:spacing w:val="1"/>
          <w:sz w:val="24"/>
        </w:rPr>
        <w:t xml:space="preserve"> 业内公认电</w:t>
      </w:r>
      <w:r>
        <w:rPr>
          <w:spacing w:val="-8"/>
          <w:sz w:val="24"/>
        </w:rPr>
        <w:t>商经济增长最快的国家之一，国内诸多一线品牌进驻印尼市场，如：华为、联想、创</w:t>
      </w:r>
    </w:p>
    <w:p>
      <w:pPr>
        <w:pStyle w:val="4"/>
        <w:spacing w:before="144"/>
        <w:ind w:left="1740"/>
      </w:pPr>
      <w:r>
        <w:t>维、京东、VIVO、小米、支付宝等</w:t>
      </w:r>
    </w:p>
    <w:p>
      <w:pPr>
        <w:spacing w:after="0"/>
        <w:sectPr>
          <w:pgSz w:w="11910" w:h="16840"/>
          <w:pgMar w:top="360" w:right="320" w:bottom="280" w:left="300" w:header="720" w:footer="720" w:gutter="0"/>
        </w:sectPr>
      </w:pPr>
    </w:p>
    <w:p>
      <w:pPr>
        <w:pStyle w:val="4"/>
        <w:ind w:left="115"/>
        <w:rPr>
          <w:sz w:val="20"/>
        </w:rPr>
      </w:pPr>
      <w:r>
        <w:rPr>
          <w:sz w:val="20"/>
        </w:rPr>
        <mc:AlternateContent>
          <mc:Choice Requires="wpg">
            <w:drawing>
              <wp:inline distT="0" distB="0" distL="114300" distR="114300">
                <wp:extent cx="7028815" cy="923925"/>
                <wp:effectExtent l="0" t="0" r="635" b="0"/>
                <wp:docPr id="16" name="组合 16"/>
                <wp:cNvGraphicFramePr/>
                <a:graphic xmlns:a="http://schemas.openxmlformats.org/drawingml/2006/main">
                  <a:graphicData uri="http://schemas.microsoft.com/office/word/2010/wordprocessingGroup">
                    <wpg:wgp>
                      <wpg:cNvGrpSpPr/>
                      <wpg:grpSpPr>
                        <a:xfrm>
                          <a:off x="0" y="0"/>
                          <a:ext cx="7028815" cy="923925"/>
                          <a:chOff x="0" y="0"/>
                          <a:chExt cx="11069" cy="1455"/>
                        </a:xfrm>
                      </wpg:grpSpPr>
                      <wps:wsp>
                        <wps:cNvPr id="13" name="直线 17"/>
                        <wps:cNvCnPr/>
                        <wps:spPr>
                          <a:xfrm>
                            <a:off x="664" y="835"/>
                            <a:ext cx="9746" cy="0"/>
                          </a:xfrm>
                          <a:prstGeom prst="line">
                            <a:avLst/>
                          </a:prstGeom>
                          <a:ln w="9144" cap="flat" cmpd="sng">
                            <a:solidFill>
                              <a:srgbClr val="000000"/>
                            </a:solidFill>
                            <a:prstDash val="solid"/>
                            <a:headEnd type="none" w="med" len="med"/>
                            <a:tailEnd type="none" w="med" len="med"/>
                          </a:ln>
                        </wps:spPr>
                        <wps:bodyPr upright="1"/>
                      </wps:wsp>
                      <pic:pic xmlns:pic="http://schemas.openxmlformats.org/drawingml/2006/picture">
                        <pic:nvPicPr>
                          <pic:cNvPr id="14" name="图片 18"/>
                          <pic:cNvPicPr>
                            <a:picLocks noChangeAspect="1"/>
                          </pic:cNvPicPr>
                        </pic:nvPicPr>
                        <pic:blipFill>
                          <a:blip r:embed="rId6"/>
                          <a:stretch>
                            <a:fillRect/>
                          </a:stretch>
                        </pic:blipFill>
                        <pic:spPr>
                          <a:xfrm>
                            <a:off x="0" y="0"/>
                            <a:ext cx="11069" cy="1253"/>
                          </a:xfrm>
                          <a:prstGeom prst="rect">
                            <a:avLst/>
                          </a:prstGeom>
                          <a:noFill/>
                          <a:ln>
                            <a:noFill/>
                          </a:ln>
                        </pic:spPr>
                      </pic:pic>
                      <wps:wsp>
                        <wps:cNvPr id="15" name="文本框 19"/>
                        <wps:cNvSpPr txBox="1"/>
                        <wps:spPr>
                          <a:xfrm>
                            <a:off x="0" y="0"/>
                            <a:ext cx="11069" cy="1455"/>
                          </a:xfrm>
                          <a:prstGeom prst="rect">
                            <a:avLst/>
                          </a:prstGeom>
                          <a:noFill/>
                          <a:ln>
                            <a:noFill/>
                          </a:ln>
                        </wps:spPr>
                        <wps:txbx>
                          <w:txbxContent>
                            <w:p>
                              <w:pPr>
                                <w:spacing w:before="0" w:line="240" w:lineRule="auto"/>
                                <w:rPr>
                                  <w:sz w:val="36"/>
                                </w:rPr>
                              </w:pPr>
                            </w:p>
                            <w:p>
                              <w:pPr>
                                <w:spacing w:before="16" w:line="240" w:lineRule="auto"/>
                                <w:rPr>
                                  <w:sz w:val="18"/>
                                </w:rPr>
                              </w:pPr>
                            </w:p>
                            <w:p>
                              <w:pPr>
                                <w:spacing w:before="0" w:line="443" w:lineRule="exact"/>
                                <w:ind w:left="664" w:right="0" w:firstLine="0"/>
                                <w:jc w:val="left"/>
                                <w:rPr>
                                  <w:b/>
                                  <w:sz w:val="28"/>
                                </w:rPr>
                              </w:pPr>
                              <w:bookmarkStart w:id="33" w:name="（二）部分优质电子消费品大买家介绍"/>
                              <w:bookmarkEnd w:id="33"/>
                              <w:r>
                                <w:rPr>
                                  <w:b/>
                                  <w:sz w:val="28"/>
                                </w:rPr>
                                <w:t>（二）部分优质电子消费品大买家介绍</w:t>
                              </w:r>
                            </w:p>
                          </w:txbxContent>
                        </wps:txbx>
                        <wps:bodyPr lIns="0" tIns="0" rIns="0" bIns="0" upright="1"/>
                      </wps:wsp>
                    </wpg:wgp>
                  </a:graphicData>
                </a:graphic>
              </wp:inline>
            </w:drawing>
          </mc:Choice>
          <mc:Fallback>
            <w:pict>
              <v:group id="_x0000_s1026" o:spid="_x0000_s1026" o:spt="203" style="height:72.75pt;width:553.45pt;" coordsize="11069,1455" o:gfxdata="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">
                <o:lock v:ext="edit" aspectratio="f"/>
                <v:line id="直线 17" o:spid="_x0000_s1026" o:spt="20" style="position:absolute;left:664;top:835;height:0;width:9746;" filled="f" stroked="t" coordsize="21600,21600" o:gfxdata="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DeJ4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v:shape id="图片 18" o:spid="_x0000_s1026" o:spt="75" type="#_x0000_t75" style="position:absolute;left:0;top:0;height:1253;width:11069;" filled="f" o:preferrelative="t" stroked="f" coordsize="21600,21600" o:gfxdata="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s12dvQAA&#10;ANsAAAAPAAAAAAAAAAEAIAAAACIAAABkcnMvZG93bnJldi54bWxQSwECFAAUAAAACACHTuJAMy8F&#10;njsAAAA5AAAAEAAAAAAAAAABACAAAAAMAQAAZHJzL3NoYXBleG1sLnhtbFBLBQYAAAAABgAGAFsB&#10;AAC2AwAAAAA=&#10;">
                  <v:fill on="f" focussize="0,0"/>
                  <v:stroke on="f"/>
                  <v:imagedata r:id="rId6" o:title=""/>
                  <o:lock v:ext="edit" aspectratio="t"/>
                </v:shape>
                <v:shape id="文本框 19" o:spid="_x0000_s1026" o:spt="202" type="#_x0000_t202" style="position:absolute;left:0;top:0;height:1455;width:11069;"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40" w:lineRule="auto"/>
                          <w:rPr>
                            <w:sz w:val="36"/>
                          </w:rPr>
                        </w:pPr>
                      </w:p>
                      <w:p>
                        <w:pPr>
                          <w:spacing w:before="16" w:line="240" w:lineRule="auto"/>
                          <w:rPr>
                            <w:sz w:val="18"/>
                          </w:rPr>
                        </w:pPr>
                      </w:p>
                      <w:p>
                        <w:pPr>
                          <w:spacing w:before="0" w:line="443" w:lineRule="exact"/>
                          <w:ind w:left="664" w:right="0" w:firstLine="0"/>
                          <w:jc w:val="left"/>
                          <w:rPr>
                            <w:b/>
                            <w:sz w:val="28"/>
                          </w:rPr>
                        </w:pPr>
                        <w:bookmarkStart w:id="33" w:name="（二）部分优质电子消费品大买家介绍"/>
                        <w:bookmarkEnd w:id="33"/>
                        <w:r>
                          <w:rPr>
                            <w:b/>
                            <w:sz w:val="28"/>
                          </w:rPr>
                          <w:t>（二）部分优质电子消费品大买家介绍</w:t>
                        </w:r>
                      </w:p>
                    </w:txbxContent>
                  </v:textbox>
                </v:shape>
                <w10:wrap type="none"/>
                <w10:anchorlock/>
              </v:group>
            </w:pict>
          </mc:Fallback>
        </mc:AlternateContent>
      </w:r>
    </w:p>
    <w:p>
      <w:pPr>
        <w:pStyle w:val="3"/>
        <w:numPr>
          <w:ilvl w:val="0"/>
          <w:numId w:val="3"/>
        </w:numPr>
        <w:tabs>
          <w:tab w:val="left" w:pos="2040"/>
        </w:tabs>
        <w:spacing w:before="100" w:after="0" w:line="240" w:lineRule="auto"/>
        <w:ind w:left="2040" w:right="0" w:hanging="524"/>
        <w:jc w:val="both"/>
      </w:pPr>
      <w:bookmarkStart w:id="3" w:name="印尼京东电商平台"/>
      <w:bookmarkEnd w:id="3"/>
      <w:bookmarkStart w:id="4" w:name="印尼京东电商平台"/>
      <w:bookmarkEnd w:id="4"/>
      <w:r>
        <w:t>印尼京东电商平台</w:t>
      </w:r>
    </w:p>
    <w:p>
      <w:pPr>
        <w:pStyle w:val="4"/>
        <w:spacing w:before="139" w:line="206" w:lineRule="auto"/>
        <w:ind w:left="1260" w:right="693"/>
        <w:jc w:val="both"/>
      </w:pPr>
      <w:r>
        <w:t>电商巨头京东已经在印度尼西亚启用域名 JD.id 搭建了一个京东印尼站。销售电子电器、手机周边产品、礼品等</w:t>
      </w:r>
    </w:p>
    <w:p>
      <w:pPr>
        <w:pStyle w:val="3"/>
        <w:numPr>
          <w:ilvl w:val="0"/>
          <w:numId w:val="3"/>
        </w:numPr>
        <w:tabs>
          <w:tab w:val="left" w:pos="2040"/>
        </w:tabs>
        <w:spacing w:before="116" w:after="0" w:line="240" w:lineRule="auto"/>
        <w:ind w:left="2040" w:right="0" w:hanging="524"/>
        <w:jc w:val="both"/>
      </w:pPr>
      <w:bookmarkStart w:id="5" w:name="Kawan Lama Group （长友集团）"/>
      <w:bookmarkEnd w:id="5"/>
      <w:bookmarkStart w:id="6" w:name="Kawan Lama Group （长友集团）"/>
      <w:bookmarkEnd w:id="6"/>
      <w:r>
        <w:t>Kawan</w:t>
      </w:r>
      <w:r>
        <w:rPr>
          <w:spacing w:val="-8"/>
        </w:rPr>
        <w:t xml:space="preserve"> </w:t>
      </w:r>
      <w:r>
        <w:t>Lama</w:t>
      </w:r>
      <w:r>
        <w:rPr>
          <w:spacing w:val="-2"/>
        </w:rPr>
        <w:t xml:space="preserve"> </w:t>
      </w:r>
      <w:r>
        <w:t>Group</w:t>
      </w:r>
      <w:r>
        <w:rPr>
          <w:spacing w:val="47"/>
        </w:rPr>
        <w:t xml:space="preserve"> </w:t>
      </w:r>
      <w:r>
        <w:t>（长友集团）</w:t>
      </w:r>
    </w:p>
    <w:p>
      <w:pPr>
        <w:pStyle w:val="4"/>
        <w:spacing w:before="138" w:line="206" w:lineRule="auto"/>
        <w:ind w:left="1260" w:right="742"/>
        <w:jc w:val="both"/>
      </w:pPr>
      <w:r>
        <w:t>长友集团每年在全世界进口大概 1</w:t>
      </w:r>
      <w:r>
        <w:rPr>
          <w:spacing w:val="-5"/>
        </w:rPr>
        <w:t xml:space="preserve"> 万条集装箱货柜,其中 </w:t>
      </w:r>
      <w:r>
        <w:t>8</w:t>
      </w:r>
      <w:r>
        <w:rPr>
          <w:spacing w:val="-2"/>
        </w:rPr>
        <w:t>0</w:t>
      </w:r>
      <w:r>
        <w:rPr>
          <w:spacing w:val="-9"/>
        </w:rPr>
        <w:t>%来自中国，旗下有</w:t>
      </w:r>
      <w:r>
        <w:rPr>
          <w:spacing w:val="-4"/>
        </w:rPr>
        <w:t>A</w:t>
      </w:r>
      <w:r>
        <w:t>C</w:t>
      </w:r>
      <w:r>
        <w:rPr>
          <w:spacing w:val="-113"/>
        </w:rPr>
        <w:t>E</w:t>
      </w:r>
      <w:r>
        <w:rPr>
          <w:spacing w:val="2"/>
        </w:rPr>
        <w:t>（</w:t>
      </w:r>
      <w:r>
        <w:t>1</w:t>
      </w:r>
      <w:r>
        <w:rPr>
          <w:spacing w:val="-2"/>
        </w:rPr>
        <w:t>3</w:t>
      </w:r>
      <w:r>
        <w:t>6</w:t>
      </w:r>
      <w:r>
        <w:rPr>
          <w:spacing w:val="2"/>
        </w:rPr>
        <w:t>家门店</w:t>
      </w:r>
      <w:r>
        <w:rPr>
          <w:spacing w:val="-118"/>
        </w:rPr>
        <w:t>）</w:t>
      </w:r>
      <w:r>
        <w:rPr>
          <w:spacing w:val="2"/>
        </w:rPr>
        <w:t>，</w:t>
      </w:r>
      <w:r>
        <w:rPr>
          <w:spacing w:val="-1"/>
        </w:rPr>
        <w:t>I</w:t>
      </w:r>
      <w:r>
        <w:t>n</w:t>
      </w:r>
      <w:r>
        <w:rPr>
          <w:spacing w:val="-2"/>
        </w:rPr>
        <w:t>fo</w:t>
      </w:r>
      <w:r>
        <w:rPr>
          <w:spacing w:val="-1"/>
        </w:rPr>
        <w:t>r</w:t>
      </w:r>
      <w:r>
        <w:t>m</w:t>
      </w:r>
      <w:r>
        <w:rPr>
          <w:spacing w:val="-4"/>
        </w:rPr>
        <w:t>a</w:t>
      </w:r>
      <w:r>
        <w:rPr>
          <w:spacing w:val="2"/>
        </w:rPr>
        <w:t>（</w:t>
      </w:r>
      <w:r>
        <w:t>60</w:t>
      </w:r>
      <w:r>
        <w:rPr>
          <w:spacing w:val="-1"/>
        </w:rPr>
        <w:t xml:space="preserve"> 家门店</w:t>
      </w:r>
      <w:r>
        <w:rPr>
          <w:spacing w:val="-120"/>
        </w:rPr>
        <w:t>）</w:t>
      </w:r>
      <w:r>
        <w:rPr>
          <w:spacing w:val="4"/>
        </w:rPr>
        <w:t>，</w:t>
      </w:r>
      <w:r>
        <w:rPr>
          <w:spacing w:val="-8"/>
        </w:rPr>
        <w:t>T</w:t>
      </w:r>
      <w:r>
        <w:rPr>
          <w:spacing w:val="-4"/>
        </w:rPr>
        <w:t>O</w:t>
      </w:r>
      <w:r>
        <w:rPr>
          <w:spacing w:val="-6"/>
        </w:rPr>
        <w:t>Y</w:t>
      </w:r>
      <w:r>
        <w:t xml:space="preserve">S </w:t>
      </w:r>
      <w:r>
        <w:rPr>
          <w:spacing w:val="-4"/>
        </w:rPr>
        <w:t>K</w:t>
      </w:r>
      <w:r>
        <w:rPr>
          <w:spacing w:val="-1"/>
        </w:rPr>
        <w:t>IN</w:t>
      </w:r>
      <w:r>
        <w:rPr>
          <w:spacing w:val="1"/>
        </w:rPr>
        <w:t>G</w:t>
      </w:r>
      <w:r>
        <w:rPr>
          <w:spacing w:val="-3"/>
        </w:rPr>
        <w:t>D</w:t>
      </w:r>
      <w:r>
        <w:rPr>
          <w:spacing w:val="-2"/>
        </w:rPr>
        <w:t>O</w:t>
      </w:r>
      <w:r>
        <w:rPr>
          <w:spacing w:val="5"/>
        </w:rPr>
        <w:t>M</w:t>
      </w:r>
      <w:r>
        <w:rPr>
          <w:spacing w:val="4"/>
        </w:rPr>
        <w:t>（</w:t>
      </w:r>
      <w:r>
        <w:t>25</w:t>
      </w:r>
      <w:r>
        <w:rPr>
          <w:spacing w:val="-3"/>
        </w:rPr>
        <w:t xml:space="preserve"> 家门店</w:t>
      </w:r>
      <w:r>
        <w:rPr>
          <w:spacing w:val="2"/>
        </w:rPr>
        <w:t>）</w:t>
      </w:r>
      <w:r>
        <w:rPr>
          <w:spacing w:val="1"/>
        </w:rPr>
        <w:t>几大大型连锁卖场，销售各类产品如电子电器、手机周边、机械电子、五金建材、玩具等</w:t>
      </w:r>
    </w:p>
    <w:p>
      <w:pPr>
        <w:pStyle w:val="3"/>
        <w:numPr>
          <w:ilvl w:val="0"/>
          <w:numId w:val="3"/>
        </w:numPr>
        <w:tabs>
          <w:tab w:val="left" w:pos="2040"/>
        </w:tabs>
        <w:spacing w:before="120" w:after="0" w:line="240" w:lineRule="auto"/>
        <w:ind w:left="2040" w:right="0" w:hanging="524"/>
        <w:jc w:val="both"/>
      </w:pPr>
      <w:bookmarkStart w:id="7" w:name="PT. ACE Hardware Indonesia, Tbk"/>
      <w:bookmarkEnd w:id="7"/>
      <w:bookmarkStart w:id="8" w:name="PT. ACE Hardware Indonesia, Tbk"/>
      <w:bookmarkEnd w:id="8"/>
      <w:r>
        <w:rPr>
          <w:spacing w:val="-4"/>
        </w:rPr>
        <w:t xml:space="preserve">PT. </w:t>
      </w:r>
      <w:r>
        <w:t>ACE Hardware Indonesia,</w:t>
      </w:r>
      <w:r>
        <w:rPr>
          <w:spacing w:val="-19"/>
        </w:rPr>
        <w:t xml:space="preserve"> </w:t>
      </w:r>
      <w:r>
        <w:t>Tbk</w:t>
      </w:r>
    </w:p>
    <w:p>
      <w:pPr>
        <w:pStyle w:val="4"/>
        <w:spacing w:before="137" w:line="206" w:lineRule="auto"/>
        <w:ind w:left="1260" w:right="750"/>
        <w:jc w:val="both"/>
      </w:pPr>
      <w:r>
        <w:t>ACE</w:t>
      </w:r>
      <w:r>
        <w:rPr>
          <w:spacing w:val="-6"/>
        </w:rPr>
        <w:t xml:space="preserve"> 在印尼股票市场成功上市，企业市值 </w:t>
      </w:r>
      <w:r>
        <w:t>20</w:t>
      </w:r>
      <w:r>
        <w:rPr>
          <w:spacing w:val="-6"/>
        </w:rPr>
        <w:t xml:space="preserve"> 亿美金。共有 </w:t>
      </w:r>
      <w:r>
        <w:t>136</w:t>
      </w:r>
      <w:r>
        <w:rPr>
          <w:spacing w:val="-6"/>
        </w:rPr>
        <w:t xml:space="preserve"> 家门店，每个月可完成 </w:t>
      </w:r>
      <w:r>
        <w:t>1 百多万单交易。各类产品如电子电器、五金建材、机械产品、母婴用品、玩具等</w:t>
      </w:r>
    </w:p>
    <w:p>
      <w:pPr>
        <w:pStyle w:val="3"/>
        <w:numPr>
          <w:ilvl w:val="0"/>
          <w:numId w:val="3"/>
        </w:numPr>
        <w:tabs>
          <w:tab w:val="left" w:pos="2040"/>
        </w:tabs>
        <w:spacing w:before="116" w:after="0" w:line="240" w:lineRule="auto"/>
        <w:ind w:left="2040" w:right="0" w:hanging="483"/>
        <w:jc w:val="both"/>
      </w:pPr>
      <w:bookmarkStart w:id="9" w:name="BEST DENKI Co.,Ltd"/>
      <w:bookmarkEnd w:id="9"/>
      <w:bookmarkStart w:id="10" w:name="BEST DENKI Co.,Ltd"/>
      <w:bookmarkEnd w:id="10"/>
      <w:r>
        <w:t>BEST DENKI</w:t>
      </w:r>
      <w:r>
        <w:rPr>
          <w:spacing w:val="1"/>
        </w:rPr>
        <w:t xml:space="preserve"> </w:t>
      </w:r>
      <w:r>
        <w:t>Co.,Ltd</w:t>
      </w:r>
    </w:p>
    <w:p>
      <w:pPr>
        <w:pStyle w:val="4"/>
        <w:spacing w:before="95"/>
        <w:ind w:left="1260"/>
      </w:pPr>
      <w:r>
        <w:t>印尼最大最专业的电子电器零售商之一</w:t>
      </w:r>
    </w:p>
    <w:p>
      <w:pPr>
        <w:pStyle w:val="3"/>
        <w:numPr>
          <w:ilvl w:val="0"/>
          <w:numId w:val="3"/>
        </w:numPr>
        <w:tabs>
          <w:tab w:val="left" w:pos="2040"/>
        </w:tabs>
        <w:spacing w:before="98" w:after="0" w:line="240" w:lineRule="auto"/>
        <w:ind w:left="2040" w:right="0" w:hanging="483"/>
        <w:jc w:val="both"/>
      </w:pPr>
      <w:bookmarkStart w:id="11" w:name="ELECTRONIC-CITY"/>
      <w:bookmarkEnd w:id="11"/>
      <w:bookmarkStart w:id="12" w:name="ELECTRONIC-CITY"/>
      <w:bookmarkEnd w:id="12"/>
      <w:r>
        <w:t>ELECTRONIC-CITY</w:t>
      </w:r>
    </w:p>
    <w:p>
      <w:pPr>
        <w:pStyle w:val="4"/>
        <w:spacing w:before="93" w:line="285" w:lineRule="auto"/>
        <w:ind w:left="1260" w:right="3069"/>
      </w:pPr>
      <w:r>
        <w:t>印尼现代电子产品零售业先驱之一，在爪哇、巴厘岛、苏门答腊、加里曼丹和苏拉威西等几大城市共有 53 家商店</w:t>
      </w:r>
    </w:p>
    <w:p>
      <w:pPr>
        <w:pStyle w:val="3"/>
        <w:numPr>
          <w:ilvl w:val="0"/>
          <w:numId w:val="3"/>
        </w:numPr>
        <w:tabs>
          <w:tab w:val="left" w:pos="2039"/>
          <w:tab w:val="left" w:pos="2040"/>
        </w:tabs>
        <w:spacing w:before="53" w:after="0" w:line="240" w:lineRule="auto"/>
        <w:ind w:left="2040" w:right="0" w:hanging="483"/>
        <w:jc w:val="left"/>
      </w:pPr>
      <w:bookmarkStart w:id="13" w:name="Glodok Elektronik"/>
      <w:bookmarkEnd w:id="13"/>
      <w:bookmarkStart w:id="14" w:name="Glodok Elektronik"/>
      <w:bookmarkEnd w:id="14"/>
      <w:r>
        <w:t>Glodok</w:t>
      </w:r>
      <w:r>
        <w:rPr>
          <w:spacing w:val="-5"/>
        </w:rPr>
        <w:t xml:space="preserve"> </w:t>
      </w:r>
      <w:r>
        <w:t>Elektronik</w:t>
      </w:r>
    </w:p>
    <w:p>
      <w:pPr>
        <w:pStyle w:val="4"/>
        <w:spacing w:before="71" w:line="288" w:lineRule="auto"/>
        <w:ind w:left="1260" w:right="1882"/>
      </w:pPr>
      <w:r>
        <w:t>成立于 1980 年的零售店。销售数以万计的商品，包括电子产品、家用电器、技术工具、厨房家具、炊具等</w:t>
      </w:r>
    </w:p>
    <w:p>
      <w:pPr>
        <w:pStyle w:val="3"/>
        <w:numPr>
          <w:ilvl w:val="0"/>
          <w:numId w:val="3"/>
        </w:numPr>
        <w:tabs>
          <w:tab w:val="left" w:pos="2039"/>
          <w:tab w:val="left" w:pos="2040"/>
        </w:tabs>
        <w:spacing w:before="50" w:after="0" w:line="240" w:lineRule="auto"/>
        <w:ind w:left="2040" w:right="0" w:hanging="483"/>
        <w:jc w:val="left"/>
      </w:pPr>
      <w:bookmarkStart w:id="15" w:name="Electronic Solution"/>
      <w:bookmarkEnd w:id="15"/>
      <w:bookmarkStart w:id="16" w:name="Electronic Solution"/>
      <w:bookmarkEnd w:id="16"/>
      <w:r>
        <w:t>Electronic</w:t>
      </w:r>
      <w:r>
        <w:rPr>
          <w:spacing w:val="-10"/>
        </w:rPr>
        <w:t xml:space="preserve"> </w:t>
      </w:r>
      <w:r>
        <w:t>Solution</w:t>
      </w:r>
    </w:p>
    <w:p>
      <w:pPr>
        <w:pStyle w:val="4"/>
        <w:spacing w:before="113" w:line="206" w:lineRule="auto"/>
        <w:ind w:left="1260" w:right="896"/>
      </w:pPr>
      <w:r>
        <w:rPr>
          <w:spacing w:val="-8"/>
        </w:rPr>
        <w:t>印尼领先的电子消费品零售公司，主要销售家用电器、移动设备、视听设备、消费类电子等</w:t>
      </w:r>
    </w:p>
    <w:p>
      <w:pPr>
        <w:pStyle w:val="3"/>
        <w:numPr>
          <w:ilvl w:val="0"/>
          <w:numId w:val="3"/>
        </w:numPr>
        <w:tabs>
          <w:tab w:val="left" w:pos="2039"/>
          <w:tab w:val="left" w:pos="2040"/>
        </w:tabs>
        <w:spacing w:before="116" w:after="0" w:line="240" w:lineRule="auto"/>
        <w:ind w:left="2040" w:right="0" w:hanging="483"/>
        <w:jc w:val="left"/>
      </w:pPr>
      <w:bookmarkStart w:id="17" w:name="Erafone"/>
      <w:bookmarkEnd w:id="17"/>
      <w:bookmarkStart w:id="18" w:name="Erafone"/>
      <w:bookmarkEnd w:id="18"/>
      <w:r>
        <w:t>Erafone</w:t>
      </w:r>
    </w:p>
    <w:p>
      <w:pPr>
        <w:pStyle w:val="4"/>
        <w:spacing w:before="140" w:line="206" w:lineRule="auto"/>
        <w:ind w:left="1260" w:right="896"/>
      </w:pPr>
      <w:r>
        <w:rPr>
          <w:spacing w:val="-8"/>
        </w:rPr>
        <w:t>印尼长期开展业务以来的最大手机零售商，是多品牌的零售商，主要销售手机和平板电脑及周边配件</w:t>
      </w:r>
    </w:p>
    <w:p>
      <w:pPr>
        <w:pStyle w:val="3"/>
        <w:numPr>
          <w:ilvl w:val="0"/>
          <w:numId w:val="3"/>
        </w:numPr>
        <w:tabs>
          <w:tab w:val="left" w:pos="2039"/>
          <w:tab w:val="left" w:pos="2040"/>
        </w:tabs>
        <w:spacing w:before="116" w:after="0" w:line="240" w:lineRule="auto"/>
        <w:ind w:left="2040" w:right="0" w:hanging="483"/>
        <w:jc w:val="left"/>
      </w:pPr>
      <w:bookmarkStart w:id="19" w:name="Sanken"/>
      <w:bookmarkEnd w:id="19"/>
      <w:bookmarkStart w:id="20" w:name="Sanken"/>
      <w:bookmarkEnd w:id="20"/>
      <w:r>
        <w:t>Sanken</w:t>
      </w:r>
    </w:p>
    <w:p>
      <w:pPr>
        <w:spacing w:after="0" w:line="240" w:lineRule="auto"/>
        <w:jc w:val="left"/>
        <w:sectPr>
          <w:pgSz w:w="11910" w:h="16840"/>
          <w:pgMar w:top="360" w:right="320" w:bottom="280" w:left="300" w:header="720" w:footer="720" w:gutter="0"/>
        </w:sectPr>
      </w:pPr>
    </w:p>
    <w:p>
      <w:pPr>
        <w:pStyle w:val="4"/>
        <w:spacing w:line="331" w:lineRule="exact"/>
        <w:ind w:left="1260"/>
      </w:pPr>
      <w:r>
        <w:t>印尼最大、最著名的家电品牌。遍布印尼 400 多个城市，且有 2000 多家经销商。</w:t>
      </w:r>
    </w:p>
    <w:p>
      <w:pPr>
        <w:pStyle w:val="3"/>
        <w:numPr>
          <w:ilvl w:val="0"/>
          <w:numId w:val="3"/>
        </w:numPr>
        <w:tabs>
          <w:tab w:val="left" w:pos="2039"/>
          <w:tab w:val="left" w:pos="2040"/>
        </w:tabs>
        <w:spacing w:before="35" w:after="0" w:line="240" w:lineRule="auto"/>
        <w:ind w:left="2040" w:right="0" w:hanging="483"/>
        <w:jc w:val="left"/>
      </w:pPr>
      <w:bookmarkStart w:id="21" w:name="lazada"/>
      <w:bookmarkEnd w:id="21"/>
      <w:bookmarkStart w:id="22" w:name="lazada"/>
      <w:bookmarkEnd w:id="22"/>
      <w:r>
        <w:t>lazada</w:t>
      </w:r>
    </w:p>
    <w:p>
      <w:pPr>
        <w:pStyle w:val="4"/>
        <w:spacing w:before="134" w:line="208" w:lineRule="auto"/>
        <w:ind w:left="1260" w:right="795"/>
      </w:pPr>
      <w:r>
        <w:t>东南亚第一大 B2C 平台、最大跨境电商，被称东南亚版亚马逊平台。年经营额已达十亿美元。日均访问量 400 万，超过 1.5 万的入驻商家，覆盖大约 6 亿消费者</w:t>
      </w:r>
    </w:p>
    <w:p>
      <w:pPr>
        <w:pStyle w:val="2"/>
        <w:spacing w:before="156"/>
      </w:pPr>
      <w:bookmarkStart w:id="23" w:name="五、精彩高效的现场商务对接活动"/>
      <w:bookmarkEnd w:id="23"/>
      <w:r>
        <w:t>五、精彩高效的现场商务对接活动</w:t>
      </w:r>
    </w:p>
    <w:p>
      <w:pPr>
        <w:pStyle w:val="3"/>
        <w:numPr>
          <w:ilvl w:val="0"/>
          <w:numId w:val="3"/>
        </w:numPr>
        <w:tabs>
          <w:tab w:val="left" w:pos="2039"/>
          <w:tab w:val="left" w:pos="2040"/>
        </w:tabs>
        <w:spacing w:before="60" w:after="0" w:line="240" w:lineRule="auto"/>
        <w:ind w:left="2040" w:right="0" w:hanging="524"/>
        <w:jc w:val="left"/>
      </w:pPr>
      <w:bookmarkStart w:id="24" w:name="优质高效的大买家专场见面会"/>
      <w:bookmarkEnd w:id="24"/>
      <w:bookmarkStart w:id="25" w:name="优质高效的大买家专场见面会"/>
      <w:bookmarkEnd w:id="25"/>
      <w:r>
        <w:t>优质高效的大买家专场见面会</w:t>
      </w:r>
    </w:p>
    <w:p>
      <w:pPr>
        <w:pStyle w:val="4"/>
        <w:spacing w:before="95" w:line="432" w:lineRule="exact"/>
        <w:ind w:left="1260"/>
      </w:pPr>
      <w:r>
        <w:t>展前率先为参展企业找到对口意向买家，展会现场将举办超过 500 场大买家与参展商 1</w:t>
      </w:r>
    </w:p>
    <w:p>
      <w:pPr>
        <w:pStyle w:val="4"/>
        <w:spacing w:before="9" w:line="225" w:lineRule="auto"/>
        <w:ind w:left="1260" w:right="891"/>
      </w:pPr>
      <w:r>
        <w:rPr>
          <w:spacing w:val="-6"/>
        </w:rPr>
        <w:t xml:space="preserve">对 </w:t>
      </w:r>
      <w:r>
        <w:t>1</w:t>
      </w:r>
      <w:r>
        <w:rPr>
          <w:spacing w:val="-15"/>
        </w:rPr>
        <w:t xml:space="preserve"> 对接会，高效精准。邀请大买家目标为印尼相关协会会员及排名前五大的连锁零售商和知名电商平台</w:t>
      </w:r>
    </w:p>
    <w:p>
      <w:pPr>
        <w:pStyle w:val="3"/>
        <w:numPr>
          <w:ilvl w:val="0"/>
          <w:numId w:val="3"/>
        </w:numPr>
        <w:tabs>
          <w:tab w:val="left" w:pos="2039"/>
          <w:tab w:val="left" w:pos="2040"/>
        </w:tabs>
        <w:spacing w:before="146" w:after="0" w:line="240" w:lineRule="auto"/>
        <w:ind w:left="2040" w:right="0" w:hanging="524"/>
        <w:jc w:val="left"/>
      </w:pPr>
      <w:bookmarkStart w:id="26" w:name="打造各行业产业基地专场推介会"/>
      <w:bookmarkEnd w:id="26"/>
      <w:bookmarkStart w:id="27" w:name="打造各行业产业基地专场推介会"/>
      <w:bookmarkEnd w:id="27"/>
      <w:r>
        <w:t>打造各行业产业基地专场推介会</w:t>
      </w:r>
    </w:p>
    <w:p>
      <w:pPr>
        <w:pStyle w:val="4"/>
        <w:spacing w:before="95"/>
        <w:ind w:left="1260"/>
      </w:pPr>
      <w:r>
        <w:t>展会现场举办各行业产业基地专场推介会，并组织印尼当地商协会代表以及贸易商参加。</w:t>
      </w:r>
    </w:p>
    <w:p>
      <w:pPr>
        <w:pStyle w:val="3"/>
        <w:numPr>
          <w:ilvl w:val="0"/>
          <w:numId w:val="3"/>
        </w:numPr>
        <w:tabs>
          <w:tab w:val="left" w:pos="2039"/>
          <w:tab w:val="left" w:pos="2040"/>
        </w:tabs>
        <w:spacing w:before="93" w:after="0" w:line="240" w:lineRule="auto"/>
        <w:ind w:left="2040" w:right="0" w:hanging="524"/>
        <w:jc w:val="left"/>
      </w:pPr>
      <w:bookmarkStart w:id="28" w:name="行业研讨会"/>
      <w:bookmarkEnd w:id="28"/>
      <w:bookmarkStart w:id="29" w:name="行业研讨会"/>
      <w:bookmarkEnd w:id="29"/>
      <w:r>
        <w:t>行业研讨会</w:t>
      </w:r>
    </w:p>
    <w:p>
      <w:pPr>
        <w:pStyle w:val="4"/>
        <w:spacing w:before="108" w:line="230" w:lineRule="auto"/>
        <w:ind w:left="1260" w:right="747"/>
        <w:jc w:val="both"/>
      </w:pPr>
      <w:r>
        <w:rPr>
          <w:spacing w:val="-3"/>
        </w:rPr>
        <w:t>组委会将结合展会当年的热门政策及话题，邀请印尼当地政府机构或相关行业的代表性人物到场作为演讲嘉宾，筹办在展会期间不间断的研讨会活动，吸引更多的高素质专业买家到现场采购洽谈</w:t>
      </w:r>
    </w:p>
    <w:p>
      <w:pPr>
        <w:pStyle w:val="2"/>
        <w:spacing w:before="201"/>
        <w:jc w:val="both"/>
      </w:pPr>
      <w:bookmarkStart w:id="30" w:name="六、超过 13 种高效买家推广渠道，全方位覆盖邀约专业买家"/>
      <w:bookmarkEnd w:id="30"/>
      <w:r>
        <w:t>六、超过 13 种高效买家推广渠道，全方位覆盖邀约专业买家</w:t>
      </w:r>
    </w:p>
    <w:p>
      <w:pPr>
        <w:pStyle w:val="8"/>
        <w:numPr>
          <w:ilvl w:val="0"/>
          <w:numId w:val="2"/>
        </w:numPr>
        <w:tabs>
          <w:tab w:val="left" w:pos="1766"/>
          <w:tab w:val="left" w:pos="1767"/>
        </w:tabs>
        <w:spacing w:before="158" w:after="0" w:line="312" w:lineRule="auto"/>
        <w:ind w:left="1766" w:right="917" w:hanging="420"/>
        <w:jc w:val="left"/>
        <w:rPr>
          <w:sz w:val="24"/>
        </w:rPr>
      </w:pPr>
      <w:r>
        <w:rPr>
          <w:b/>
          <w:spacing w:val="-12"/>
          <w:sz w:val="24"/>
        </w:rPr>
        <w:t>电子邮件：</w:t>
      </w:r>
      <w:r>
        <w:rPr>
          <w:spacing w:val="-8"/>
          <w:sz w:val="24"/>
        </w:rPr>
        <w:t>筛选重点行业买家信息，定期发送展会宣传资料并随时更新展商名录和展品信息</w:t>
      </w:r>
    </w:p>
    <w:p>
      <w:pPr>
        <w:pStyle w:val="8"/>
        <w:numPr>
          <w:ilvl w:val="0"/>
          <w:numId w:val="2"/>
        </w:numPr>
        <w:tabs>
          <w:tab w:val="left" w:pos="1766"/>
          <w:tab w:val="left" w:pos="1767"/>
        </w:tabs>
        <w:spacing w:before="2" w:after="0" w:line="312" w:lineRule="auto"/>
        <w:ind w:left="1766" w:right="853" w:hanging="420"/>
        <w:jc w:val="left"/>
        <w:rPr>
          <w:sz w:val="24"/>
        </w:rPr>
      </w:pPr>
      <w:r>
        <w:rPr>
          <w:b/>
          <w:spacing w:val="-11"/>
          <w:sz w:val="24"/>
        </w:rPr>
        <w:t>传真及电话：</w:t>
      </w:r>
      <w:r>
        <w:rPr>
          <w:spacing w:val="-8"/>
          <w:sz w:val="24"/>
        </w:rPr>
        <w:t>向潜在参观商传真展会参观邀请函，并定期电话跟踪以确保他们参与展会并用于市场调查</w:t>
      </w:r>
    </w:p>
    <w:p>
      <w:pPr>
        <w:pStyle w:val="8"/>
        <w:numPr>
          <w:ilvl w:val="0"/>
          <w:numId w:val="2"/>
        </w:numPr>
        <w:tabs>
          <w:tab w:val="left" w:pos="1766"/>
          <w:tab w:val="left" w:pos="1767"/>
        </w:tabs>
        <w:spacing w:before="2" w:after="0" w:line="309" w:lineRule="auto"/>
        <w:ind w:left="1766" w:right="805" w:hanging="420"/>
        <w:jc w:val="left"/>
        <w:rPr>
          <w:sz w:val="24"/>
        </w:rPr>
      </w:pPr>
      <w:r>
        <w:rPr>
          <w:b/>
          <w:spacing w:val="-8"/>
          <w:sz w:val="24"/>
        </w:rPr>
        <w:t>广播电台及电视广告：</w:t>
      </w:r>
      <w:r>
        <w:rPr>
          <w:spacing w:val="-5"/>
          <w:sz w:val="24"/>
        </w:rPr>
        <w:t>在展会开展前期进行广播电台及电视广告的播放，及时提醒吸引买家前往参观采购</w:t>
      </w:r>
    </w:p>
    <w:p>
      <w:pPr>
        <w:pStyle w:val="8"/>
        <w:numPr>
          <w:ilvl w:val="0"/>
          <w:numId w:val="2"/>
        </w:numPr>
        <w:tabs>
          <w:tab w:val="left" w:pos="1766"/>
          <w:tab w:val="left" w:pos="1767"/>
        </w:tabs>
        <w:spacing w:before="1" w:after="0" w:line="240" w:lineRule="auto"/>
        <w:ind w:left="1766" w:right="0" w:hanging="423"/>
        <w:jc w:val="left"/>
        <w:rPr>
          <w:sz w:val="24"/>
        </w:rPr>
      </w:pPr>
      <w:r>
        <w:rPr>
          <w:b/>
          <w:sz w:val="24"/>
        </w:rPr>
        <w:t>报纸及杂志广告：</w:t>
      </w:r>
      <w:r>
        <w:rPr>
          <w:sz w:val="24"/>
        </w:rPr>
        <w:t>在主流的报纸、杂志上投放平面广告，持续宣传展会</w:t>
      </w:r>
    </w:p>
    <w:p>
      <w:pPr>
        <w:pStyle w:val="8"/>
        <w:numPr>
          <w:ilvl w:val="0"/>
          <w:numId w:val="2"/>
        </w:numPr>
        <w:tabs>
          <w:tab w:val="left" w:pos="1766"/>
          <w:tab w:val="left" w:pos="1767"/>
        </w:tabs>
        <w:spacing w:before="145" w:after="0" w:line="240" w:lineRule="auto"/>
        <w:ind w:left="1766" w:right="0" w:hanging="423"/>
        <w:jc w:val="left"/>
        <w:rPr>
          <w:sz w:val="24"/>
        </w:rPr>
      </w:pPr>
      <w:r>
        <w:rPr>
          <w:b/>
          <w:sz w:val="24"/>
        </w:rPr>
        <w:t>户外广告：</w:t>
      </w:r>
      <w:r>
        <w:rPr>
          <w:sz w:val="24"/>
        </w:rPr>
        <w:t>在重点商贸城、批发城以及展馆外围投放广告牌</w:t>
      </w:r>
    </w:p>
    <w:p>
      <w:pPr>
        <w:spacing w:after="0" w:line="240" w:lineRule="auto"/>
        <w:jc w:val="left"/>
        <w:rPr>
          <w:sz w:val="24"/>
        </w:rPr>
        <w:sectPr>
          <w:headerReference r:id="rId3" w:type="default"/>
          <w:pgSz w:w="11910" w:h="16840"/>
          <w:pgMar w:top="1600" w:right="320" w:bottom="280" w:left="300" w:header="350" w:footer="0" w:gutter="0"/>
        </w:sectPr>
      </w:pPr>
    </w:p>
    <w:p>
      <w:pPr>
        <w:pStyle w:val="8"/>
        <w:numPr>
          <w:ilvl w:val="0"/>
          <w:numId w:val="2"/>
        </w:numPr>
        <w:tabs>
          <w:tab w:val="left" w:pos="1766"/>
          <w:tab w:val="left" w:pos="1767"/>
        </w:tabs>
        <w:spacing w:before="0" w:after="0" w:line="331" w:lineRule="exact"/>
        <w:ind w:left="1766" w:right="0" w:hanging="423"/>
        <w:jc w:val="left"/>
        <w:rPr>
          <w:sz w:val="24"/>
        </w:rPr>
      </w:pPr>
      <w:r>
        <w:rPr>
          <w:b/>
          <w:sz w:val="24"/>
        </w:rPr>
        <w:t>专业批发市场买家直邀：</w:t>
      </w:r>
      <w:r>
        <w:rPr>
          <w:sz w:val="24"/>
        </w:rPr>
        <w:t>覆盖重点商贸城、批发城，派发邀请函邀约买家</w:t>
      </w:r>
    </w:p>
    <w:p>
      <w:pPr>
        <w:pStyle w:val="8"/>
        <w:numPr>
          <w:ilvl w:val="0"/>
          <w:numId w:val="2"/>
        </w:numPr>
        <w:tabs>
          <w:tab w:val="left" w:pos="1766"/>
          <w:tab w:val="left" w:pos="1767"/>
        </w:tabs>
        <w:spacing w:before="85" w:after="0" w:line="240" w:lineRule="auto"/>
        <w:ind w:left="1766" w:right="0" w:hanging="423"/>
        <w:jc w:val="left"/>
        <w:rPr>
          <w:sz w:val="24"/>
        </w:rPr>
      </w:pPr>
      <w:r>
        <w:rPr>
          <w:b/>
          <w:sz w:val="24"/>
        </w:rPr>
        <w:t>商务邀请函直邮推广：</w:t>
      </w:r>
      <w:r>
        <w:rPr>
          <w:sz w:val="24"/>
        </w:rPr>
        <w:t>印制宣传彩页，直接寄送给重点买家，邀请其前来观展</w:t>
      </w:r>
    </w:p>
    <w:p>
      <w:pPr>
        <w:pStyle w:val="8"/>
        <w:numPr>
          <w:ilvl w:val="0"/>
          <w:numId w:val="2"/>
        </w:numPr>
        <w:tabs>
          <w:tab w:val="left" w:pos="1766"/>
          <w:tab w:val="left" w:pos="1767"/>
        </w:tabs>
        <w:spacing w:before="146" w:after="0" w:line="240" w:lineRule="auto"/>
        <w:ind w:left="1766" w:right="0" w:hanging="423"/>
        <w:jc w:val="left"/>
        <w:rPr>
          <w:sz w:val="24"/>
        </w:rPr>
      </w:pPr>
      <w:r>
        <w:rPr>
          <w:b/>
          <w:spacing w:val="-8"/>
          <w:sz w:val="24"/>
        </w:rPr>
        <w:t>行业协会推广：</w:t>
      </w:r>
      <w:r>
        <w:rPr>
          <w:spacing w:val="-8"/>
          <w:sz w:val="24"/>
        </w:rPr>
        <w:t>与相关商协会联合，借助其会员资源宣传展览，并组团前来洽谈采购</w:t>
      </w:r>
    </w:p>
    <w:p>
      <w:pPr>
        <w:pStyle w:val="8"/>
        <w:numPr>
          <w:ilvl w:val="0"/>
          <w:numId w:val="2"/>
        </w:numPr>
        <w:tabs>
          <w:tab w:val="left" w:pos="1766"/>
          <w:tab w:val="left" w:pos="1767"/>
        </w:tabs>
        <w:spacing w:before="143" w:after="0" w:line="240" w:lineRule="auto"/>
        <w:ind w:left="1766" w:right="0" w:hanging="423"/>
        <w:jc w:val="left"/>
        <w:rPr>
          <w:sz w:val="24"/>
        </w:rPr>
      </w:pPr>
      <w:r>
        <w:rPr>
          <w:b/>
          <w:sz w:val="24"/>
        </w:rPr>
        <w:t>电商平台推广：</w:t>
      </w:r>
      <w:r>
        <w:rPr>
          <w:sz w:val="24"/>
        </w:rPr>
        <w:t>在知名电商平台推广，推动电商买家参加展会</w:t>
      </w:r>
    </w:p>
    <w:p>
      <w:pPr>
        <w:pStyle w:val="8"/>
        <w:numPr>
          <w:ilvl w:val="0"/>
          <w:numId w:val="2"/>
        </w:numPr>
        <w:tabs>
          <w:tab w:val="left" w:pos="1766"/>
          <w:tab w:val="left" w:pos="1767"/>
        </w:tabs>
        <w:spacing w:before="146" w:after="0" w:line="309" w:lineRule="auto"/>
        <w:ind w:left="1766" w:right="850" w:hanging="420"/>
        <w:jc w:val="left"/>
        <w:rPr>
          <w:sz w:val="24"/>
        </w:rPr>
      </w:pPr>
      <w:r>
        <w:rPr>
          <w:b/>
          <w:spacing w:val="-6"/>
          <w:sz w:val="24"/>
        </w:rPr>
        <w:t>星级商务酒店推广：</w:t>
      </w:r>
      <w:r>
        <w:rPr>
          <w:spacing w:val="-8"/>
          <w:sz w:val="24"/>
        </w:rPr>
        <w:t>在当地星级商务连锁酒店投放广告，推广展会品牌，让更多的商圈买家知道该展会</w:t>
      </w:r>
    </w:p>
    <w:p>
      <w:pPr>
        <w:pStyle w:val="8"/>
        <w:numPr>
          <w:ilvl w:val="0"/>
          <w:numId w:val="2"/>
        </w:numPr>
        <w:tabs>
          <w:tab w:val="left" w:pos="1766"/>
          <w:tab w:val="left" w:pos="1767"/>
        </w:tabs>
        <w:spacing w:before="6" w:after="0" w:line="240" w:lineRule="auto"/>
        <w:ind w:left="1766" w:right="0" w:hanging="423"/>
        <w:jc w:val="left"/>
        <w:rPr>
          <w:sz w:val="24"/>
        </w:rPr>
      </w:pPr>
      <w:r>
        <w:rPr>
          <w:b/>
          <w:sz w:val="24"/>
        </w:rPr>
        <w:t>社交媒体及网络媒体推广：</w:t>
      </w:r>
      <w:r>
        <w:rPr>
          <w:sz w:val="24"/>
        </w:rPr>
        <w:t>全球三大主流社交媒体及当地主流网络媒体推广</w:t>
      </w:r>
    </w:p>
    <w:p>
      <w:pPr>
        <w:pStyle w:val="8"/>
        <w:numPr>
          <w:ilvl w:val="0"/>
          <w:numId w:val="2"/>
        </w:numPr>
        <w:tabs>
          <w:tab w:val="left" w:pos="1766"/>
          <w:tab w:val="left" w:pos="1767"/>
        </w:tabs>
        <w:spacing w:before="143" w:after="0" w:line="240" w:lineRule="auto"/>
        <w:ind w:left="1766" w:right="0" w:hanging="423"/>
        <w:jc w:val="left"/>
        <w:rPr>
          <w:sz w:val="24"/>
        </w:rPr>
      </w:pPr>
      <w:r>
        <w:rPr>
          <w:b/>
          <w:sz w:val="24"/>
        </w:rPr>
        <w:t>新闻发布会推广：</w:t>
      </w:r>
      <w:r>
        <w:rPr>
          <w:sz w:val="24"/>
        </w:rPr>
        <w:t>展前一个星期，邀约超过三十家当地主流媒体进行展会发布推广</w:t>
      </w:r>
    </w:p>
    <w:p>
      <w:pPr>
        <w:pStyle w:val="8"/>
        <w:numPr>
          <w:ilvl w:val="0"/>
          <w:numId w:val="2"/>
        </w:numPr>
        <w:tabs>
          <w:tab w:val="left" w:pos="1766"/>
          <w:tab w:val="left" w:pos="1767"/>
        </w:tabs>
        <w:spacing w:before="143" w:after="0" w:line="240" w:lineRule="auto"/>
        <w:ind w:left="1766" w:right="0" w:hanging="423"/>
        <w:jc w:val="left"/>
        <w:rPr>
          <w:sz w:val="24"/>
        </w:rPr>
      </w:pPr>
      <w:r>
        <w:rPr>
          <w:b/>
          <w:sz w:val="24"/>
        </w:rPr>
        <w:t>手机短信推广：</w:t>
      </w:r>
      <w:r>
        <w:rPr>
          <w:sz w:val="24"/>
        </w:rPr>
        <w:t>发送邀约短信给到专业电子消费品买家</w:t>
      </w:r>
    </w:p>
    <w:p>
      <w:pPr>
        <w:pStyle w:val="4"/>
        <w:spacing w:before="11"/>
        <w:ind w:left="0"/>
        <w:rPr>
          <w:sz w:val="18"/>
        </w:rPr>
      </w:pPr>
    </w:p>
    <w:p>
      <w:pPr>
        <w:pStyle w:val="2"/>
      </w:pPr>
      <w:bookmarkStart w:id="31" w:name="七、展馆概况"/>
      <w:bookmarkEnd w:id="31"/>
      <w:r>
        <w:t>七、展馆概况</w:t>
      </w:r>
    </w:p>
    <w:p>
      <w:pPr>
        <w:pStyle w:val="4"/>
        <w:spacing w:before="160"/>
        <w:ind w:left="1260"/>
      </w:pPr>
      <w:r>
        <w:t>雅加达国际会展中心（JIEXPO）坐落在雅加达中区，从雅加达国际机场，大约 1 个小时</w:t>
      </w:r>
    </w:p>
    <w:p>
      <w:pPr>
        <w:pStyle w:val="4"/>
        <w:spacing w:before="146" w:line="309" w:lineRule="auto"/>
        <w:ind w:left="1260" w:right="876"/>
      </w:pPr>
      <w:r>
        <w:rPr>
          <w:spacing w:val="-8"/>
        </w:rPr>
        <w:t>可以到达展馆。雅加达国际会展中心</w:t>
      </w:r>
      <w:r>
        <w:rPr>
          <w:spacing w:val="-5"/>
        </w:rPr>
        <w:t xml:space="preserve">（JIEXPO）占地 </w:t>
      </w:r>
      <w:r>
        <w:t>44</w:t>
      </w:r>
      <w:r>
        <w:rPr>
          <w:spacing w:val="-11"/>
        </w:rPr>
        <w:t xml:space="preserve"> 公顷，内部展览空间达到 </w:t>
      </w:r>
      <w:r>
        <w:t>8</w:t>
      </w:r>
      <w:r>
        <w:rPr>
          <w:spacing w:val="-4"/>
        </w:rPr>
        <w:t xml:space="preserve"> 万平</w:t>
      </w:r>
      <w:r>
        <w:rPr>
          <w:spacing w:val="-3"/>
        </w:rPr>
        <w:t>方米。</w:t>
      </w:r>
    </w:p>
    <w:p>
      <w:pPr>
        <w:pStyle w:val="4"/>
        <w:spacing w:before="12"/>
        <w:ind w:left="0"/>
        <w:rPr>
          <w:sz w:val="13"/>
        </w:rPr>
      </w:pPr>
      <w:r>
        <w:drawing>
          <wp:anchor distT="0" distB="0" distL="0" distR="0" simplePos="0" relativeHeight="1024" behindDoc="0" locked="0" layoutInCell="1" allowOverlap="1">
            <wp:simplePos x="0" y="0"/>
            <wp:positionH relativeFrom="page">
              <wp:posOffset>885190</wp:posOffset>
            </wp:positionH>
            <wp:positionV relativeFrom="paragraph">
              <wp:posOffset>184150</wp:posOffset>
            </wp:positionV>
            <wp:extent cx="5761990" cy="2647315"/>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pic:cNvPicPr>
                      <a:picLocks noChangeAspect="1"/>
                    </pic:cNvPicPr>
                  </pic:nvPicPr>
                  <pic:blipFill>
                    <a:blip r:embed="rId8" cstate="print"/>
                    <a:stretch>
                      <a:fillRect/>
                    </a:stretch>
                  </pic:blipFill>
                  <pic:spPr>
                    <a:xfrm>
                      <a:off x="0" y="0"/>
                      <a:ext cx="5762244" cy="2647188"/>
                    </a:xfrm>
                    <a:prstGeom prst="rect">
                      <a:avLst/>
                    </a:prstGeom>
                  </pic:spPr>
                </pic:pic>
              </a:graphicData>
            </a:graphic>
          </wp:anchor>
        </w:drawing>
      </w:r>
    </w:p>
    <w:p>
      <w:pPr>
        <w:spacing w:after="0"/>
        <w:rPr>
          <w:sz w:val="13"/>
        </w:rPr>
        <w:sectPr>
          <w:headerReference r:id="rId4" w:type="default"/>
          <w:pgSz w:w="11910" w:h="16840"/>
          <w:pgMar w:top="1600" w:right="320" w:bottom="280" w:left="300" w:header="350" w:footer="0" w:gutter="0"/>
        </w:sectPr>
      </w:pPr>
    </w:p>
    <w:p>
      <w:pPr>
        <w:spacing w:before="0" w:line="446" w:lineRule="exact"/>
        <w:ind w:right="0" w:firstLine="900" w:firstLineChars="300"/>
        <w:jc w:val="left"/>
        <w:rPr>
          <w:b/>
          <w:sz w:val="30"/>
        </w:rPr>
      </w:pPr>
      <w:r>
        <w:rPr>
          <w:b/>
          <w:sz w:val="30"/>
        </w:rPr>
        <w:t>202</w:t>
      </w:r>
      <w:r>
        <w:rPr>
          <w:rFonts w:hint="eastAsia"/>
          <w:b/>
          <w:sz w:val="30"/>
          <w:lang w:val="en-US" w:eastAsia="zh-CN"/>
        </w:rPr>
        <w:t>1</w:t>
      </w:r>
      <w:r>
        <w:rPr>
          <w:b/>
          <w:spacing w:val="-5"/>
          <w:sz w:val="30"/>
        </w:rPr>
        <w:t xml:space="preserve"> 印尼国际</w:t>
      </w:r>
      <w:r>
        <w:rPr>
          <w:rFonts w:hint="eastAsia"/>
          <w:b/>
          <w:spacing w:val="-5"/>
          <w:sz w:val="30"/>
          <w:lang w:val="en-US" w:eastAsia="zh-CN"/>
        </w:rPr>
        <w:t>消费类电子及家用电器展</w:t>
      </w:r>
      <w:r>
        <w:rPr>
          <w:sz w:val="30"/>
        </w:rPr>
        <w:t>【IEAE•Indonesia</w:t>
      </w:r>
      <w:r>
        <w:rPr>
          <w:spacing w:val="-149"/>
          <w:sz w:val="30"/>
        </w:rPr>
        <w:t>】</w:t>
      </w:r>
      <w:r>
        <w:rPr>
          <w:b/>
          <w:sz w:val="30"/>
        </w:rPr>
        <w:t>（合同书）</w:t>
      </w:r>
    </w:p>
    <w:p>
      <w:pPr>
        <w:pStyle w:val="4"/>
        <w:spacing w:before="12"/>
        <w:ind w:left="0"/>
        <w:rPr>
          <w:b/>
          <w:sz w:val="20"/>
        </w:rPr>
      </w:pPr>
    </w:p>
    <w:tbl>
      <w:tblPr>
        <w:tblStyle w:val="5"/>
        <w:tblW w:w="0" w:type="auto"/>
        <w:tblInd w:w="5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5"/>
        <w:gridCol w:w="1175"/>
        <w:gridCol w:w="1554"/>
        <w:gridCol w:w="770"/>
        <w:gridCol w:w="1993"/>
        <w:gridCol w:w="543"/>
        <w:gridCol w:w="992"/>
        <w:gridCol w:w="142"/>
        <w:gridCol w:w="2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10" w:type="dxa"/>
            <w:gridSpan w:val="2"/>
            <w:vMerge w:val="restart"/>
          </w:tcPr>
          <w:p>
            <w:pPr>
              <w:pStyle w:val="9"/>
              <w:spacing w:before="171"/>
              <w:ind w:left="113"/>
              <w:rPr>
                <w:sz w:val="21"/>
              </w:rPr>
            </w:pPr>
            <w:r>
              <w:rPr>
                <w:sz w:val="21"/>
              </w:rPr>
              <w:t>展览会名称</w:t>
            </w:r>
          </w:p>
        </w:tc>
        <w:tc>
          <w:tcPr>
            <w:tcW w:w="4860" w:type="dxa"/>
            <w:gridSpan w:val="4"/>
            <w:vMerge w:val="restart"/>
          </w:tcPr>
          <w:p>
            <w:pPr>
              <w:pStyle w:val="9"/>
              <w:spacing w:before="178"/>
              <w:rPr>
                <w:sz w:val="22"/>
              </w:rPr>
            </w:pPr>
            <w:r>
              <w:rPr>
                <w:sz w:val="22"/>
              </w:rPr>
              <w:t>202</w:t>
            </w:r>
            <w:r>
              <w:rPr>
                <w:rFonts w:hint="eastAsia"/>
                <w:sz w:val="22"/>
                <w:lang w:val="en-US" w:eastAsia="zh-CN"/>
              </w:rPr>
              <w:t>1</w:t>
            </w:r>
            <w:r>
              <w:rPr>
                <w:sz w:val="22"/>
              </w:rPr>
              <w:t xml:space="preserve"> 印尼国际</w:t>
            </w:r>
            <w:r>
              <w:rPr>
                <w:rFonts w:hint="eastAsia"/>
                <w:sz w:val="22"/>
                <w:lang w:val="en-US" w:eastAsia="zh-CN"/>
              </w:rPr>
              <w:t>消费类电子及家用电器展</w:t>
            </w:r>
            <w:r>
              <w:rPr>
                <w:sz w:val="22"/>
              </w:rPr>
              <w:t xml:space="preserve"> IEAE</w:t>
            </w:r>
          </w:p>
        </w:tc>
        <w:tc>
          <w:tcPr>
            <w:tcW w:w="1134" w:type="dxa"/>
            <w:gridSpan w:val="2"/>
          </w:tcPr>
          <w:p>
            <w:pPr>
              <w:pStyle w:val="9"/>
              <w:spacing w:before="22"/>
              <w:ind w:left="112"/>
              <w:rPr>
                <w:sz w:val="21"/>
              </w:rPr>
            </w:pPr>
            <w:r>
              <w:rPr>
                <w:sz w:val="21"/>
              </w:rPr>
              <w:t>申请光地</w:t>
            </w:r>
          </w:p>
        </w:tc>
        <w:tc>
          <w:tcPr>
            <w:tcW w:w="2125" w:type="dxa"/>
          </w:tcPr>
          <w:p>
            <w:pPr>
              <w:pStyle w:val="9"/>
              <w:spacing w:before="22"/>
              <w:ind w:right="319"/>
              <w:jc w:val="right"/>
              <w:rPr>
                <w:sz w:val="21"/>
              </w:rPr>
            </w:pPr>
            <w:r>
              <w:rPr>
                <w:w w:val="90"/>
                <w:sz w:val="21"/>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10" w:type="dxa"/>
            <w:gridSpan w:val="2"/>
            <w:vMerge w:val="continue"/>
            <w:tcBorders>
              <w:top w:val="nil"/>
            </w:tcBorders>
          </w:tcPr>
          <w:p>
            <w:pPr>
              <w:rPr>
                <w:sz w:val="2"/>
                <w:szCs w:val="2"/>
              </w:rPr>
            </w:pPr>
          </w:p>
        </w:tc>
        <w:tc>
          <w:tcPr>
            <w:tcW w:w="4860" w:type="dxa"/>
            <w:gridSpan w:val="4"/>
            <w:vMerge w:val="continue"/>
            <w:tcBorders>
              <w:top w:val="nil"/>
            </w:tcBorders>
          </w:tcPr>
          <w:p>
            <w:pPr>
              <w:rPr>
                <w:sz w:val="2"/>
                <w:szCs w:val="2"/>
              </w:rPr>
            </w:pPr>
          </w:p>
        </w:tc>
        <w:tc>
          <w:tcPr>
            <w:tcW w:w="1134" w:type="dxa"/>
            <w:gridSpan w:val="2"/>
          </w:tcPr>
          <w:p>
            <w:pPr>
              <w:pStyle w:val="9"/>
              <w:spacing w:before="22"/>
              <w:ind w:left="112"/>
              <w:rPr>
                <w:sz w:val="21"/>
              </w:rPr>
            </w:pPr>
            <w:r>
              <w:rPr>
                <w:sz w:val="21"/>
              </w:rPr>
              <w:t>申请标摊</w:t>
            </w:r>
          </w:p>
        </w:tc>
        <w:tc>
          <w:tcPr>
            <w:tcW w:w="2125" w:type="dxa"/>
          </w:tcPr>
          <w:p>
            <w:pPr>
              <w:pStyle w:val="9"/>
              <w:spacing w:before="22"/>
              <w:ind w:right="328"/>
              <w:jc w:val="right"/>
              <w:rPr>
                <w:sz w:val="21"/>
              </w:rPr>
            </w:pPr>
            <w:r>
              <w:rPr>
                <w:w w:val="90"/>
                <w:sz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10" w:type="dxa"/>
            <w:gridSpan w:val="2"/>
          </w:tcPr>
          <w:p>
            <w:pPr>
              <w:pStyle w:val="9"/>
              <w:spacing w:before="177"/>
              <w:ind w:left="113"/>
              <w:rPr>
                <w:sz w:val="21"/>
              </w:rPr>
            </w:pPr>
            <w:r>
              <w:rPr>
                <w:sz w:val="21"/>
              </w:rPr>
              <w:t>展出日期</w:t>
            </w:r>
          </w:p>
        </w:tc>
        <w:tc>
          <w:tcPr>
            <w:tcW w:w="1554" w:type="dxa"/>
          </w:tcPr>
          <w:p>
            <w:pPr>
              <w:pStyle w:val="9"/>
              <w:spacing w:before="21"/>
              <w:ind w:left="112"/>
              <w:rPr>
                <w:sz w:val="21"/>
              </w:rPr>
            </w:pPr>
            <w:r>
              <w:rPr>
                <w:sz w:val="21"/>
              </w:rPr>
              <w:t>202</w:t>
            </w:r>
            <w:r>
              <w:rPr>
                <w:rFonts w:hint="eastAsia"/>
                <w:sz w:val="21"/>
                <w:lang w:val="en-US" w:eastAsia="zh-CN"/>
              </w:rPr>
              <w:t>1</w:t>
            </w:r>
            <w:r>
              <w:rPr>
                <w:sz w:val="21"/>
              </w:rPr>
              <w:t xml:space="preserve"> 年 </w:t>
            </w:r>
            <w:r>
              <w:rPr>
                <w:rFonts w:hint="eastAsia"/>
                <w:sz w:val="21"/>
                <w:lang w:val="en-US" w:eastAsia="zh-CN"/>
              </w:rPr>
              <w:t>08</w:t>
            </w:r>
            <w:r>
              <w:rPr>
                <w:sz w:val="21"/>
              </w:rPr>
              <w:t xml:space="preserve"> 月</w:t>
            </w:r>
          </w:p>
          <w:p>
            <w:pPr>
              <w:pStyle w:val="9"/>
              <w:spacing w:before="46" w:line="268" w:lineRule="exact"/>
              <w:ind w:left="112"/>
              <w:rPr>
                <w:sz w:val="21"/>
              </w:rPr>
            </w:pPr>
            <w:r>
              <w:rPr>
                <w:rFonts w:hint="eastAsia"/>
                <w:sz w:val="21"/>
                <w:lang w:val="en-US" w:eastAsia="zh-CN"/>
              </w:rPr>
              <w:t>11</w:t>
            </w:r>
            <w:r>
              <w:rPr>
                <w:sz w:val="21"/>
              </w:rPr>
              <w:t>-</w:t>
            </w:r>
            <w:r>
              <w:rPr>
                <w:rFonts w:hint="eastAsia"/>
                <w:sz w:val="21"/>
                <w:lang w:val="en-US" w:eastAsia="zh-CN"/>
              </w:rPr>
              <w:t>13</w:t>
            </w:r>
            <w:bookmarkStart w:id="34" w:name="_GoBack"/>
            <w:bookmarkEnd w:id="34"/>
            <w:r>
              <w:rPr>
                <w:sz w:val="21"/>
              </w:rPr>
              <w:t xml:space="preserve"> 日</w:t>
            </w:r>
          </w:p>
        </w:tc>
        <w:tc>
          <w:tcPr>
            <w:tcW w:w="770" w:type="dxa"/>
          </w:tcPr>
          <w:p>
            <w:pPr>
              <w:pStyle w:val="9"/>
              <w:spacing w:before="177"/>
              <w:ind w:left="111"/>
              <w:rPr>
                <w:sz w:val="21"/>
              </w:rPr>
            </w:pPr>
            <w:r>
              <w:rPr>
                <w:sz w:val="21"/>
              </w:rPr>
              <w:t>地点</w:t>
            </w:r>
          </w:p>
        </w:tc>
        <w:tc>
          <w:tcPr>
            <w:tcW w:w="2536" w:type="dxa"/>
            <w:gridSpan w:val="2"/>
          </w:tcPr>
          <w:p>
            <w:pPr>
              <w:pStyle w:val="9"/>
              <w:spacing w:before="21"/>
              <w:ind w:left="97"/>
              <w:rPr>
                <w:sz w:val="21"/>
              </w:rPr>
            </w:pPr>
            <w:r>
              <w:rPr>
                <w:sz w:val="21"/>
              </w:rPr>
              <w:t>印尼雅加达国际展览中心</w:t>
            </w:r>
          </w:p>
          <w:p>
            <w:pPr>
              <w:pStyle w:val="9"/>
              <w:spacing w:before="46" w:line="268" w:lineRule="exact"/>
              <w:ind w:left="97"/>
              <w:rPr>
                <w:sz w:val="21"/>
              </w:rPr>
            </w:pPr>
            <w:r>
              <w:rPr>
                <w:sz w:val="21"/>
              </w:rPr>
              <w:t>【JIEXPO】</w:t>
            </w:r>
          </w:p>
        </w:tc>
        <w:tc>
          <w:tcPr>
            <w:tcW w:w="1134" w:type="dxa"/>
            <w:gridSpan w:val="2"/>
          </w:tcPr>
          <w:p>
            <w:pPr>
              <w:pStyle w:val="9"/>
              <w:spacing w:before="177"/>
              <w:ind w:left="112"/>
              <w:rPr>
                <w:sz w:val="21"/>
              </w:rPr>
            </w:pPr>
            <w:r>
              <w:rPr>
                <w:sz w:val="21"/>
              </w:rPr>
              <w:t>展位费</w:t>
            </w:r>
          </w:p>
        </w:tc>
        <w:tc>
          <w:tcPr>
            <w:tcW w:w="2125"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110" w:type="dxa"/>
            <w:gridSpan w:val="2"/>
            <w:vMerge w:val="restart"/>
          </w:tcPr>
          <w:p>
            <w:pPr>
              <w:pStyle w:val="9"/>
              <w:spacing w:before="13"/>
              <w:rPr>
                <w:rFonts w:ascii="微软雅黑"/>
                <w:b/>
                <w:sz w:val="15"/>
              </w:rPr>
            </w:pPr>
          </w:p>
          <w:p>
            <w:pPr>
              <w:pStyle w:val="9"/>
              <w:ind w:left="113"/>
              <w:rPr>
                <w:sz w:val="21"/>
              </w:rPr>
            </w:pPr>
            <w:r>
              <w:rPr>
                <w:sz w:val="21"/>
              </w:rPr>
              <w:t>申请单位名称</w:t>
            </w:r>
          </w:p>
        </w:tc>
        <w:tc>
          <w:tcPr>
            <w:tcW w:w="1554" w:type="dxa"/>
          </w:tcPr>
          <w:p>
            <w:pPr>
              <w:pStyle w:val="9"/>
              <w:spacing w:before="98"/>
              <w:ind w:left="112"/>
              <w:rPr>
                <w:sz w:val="21"/>
              </w:rPr>
            </w:pPr>
            <w:r>
              <w:rPr>
                <w:sz w:val="21"/>
              </w:rPr>
              <w:t>中文</w:t>
            </w:r>
          </w:p>
        </w:tc>
        <w:tc>
          <w:tcPr>
            <w:tcW w:w="6565" w:type="dxa"/>
            <w:gridSpan w:val="6"/>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110" w:type="dxa"/>
            <w:gridSpan w:val="2"/>
            <w:vMerge w:val="continue"/>
            <w:tcBorders>
              <w:top w:val="nil"/>
            </w:tcBorders>
          </w:tcPr>
          <w:p>
            <w:pPr>
              <w:rPr>
                <w:sz w:val="2"/>
                <w:szCs w:val="2"/>
              </w:rPr>
            </w:pPr>
          </w:p>
        </w:tc>
        <w:tc>
          <w:tcPr>
            <w:tcW w:w="1554" w:type="dxa"/>
          </w:tcPr>
          <w:p>
            <w:pPr>
              <w:pStyle w:val="9"/>
              <w:spacing w:before="74"/>
              <w:ind w:left="112"/>
              <w:rPr>
                <w:sz w:val="21"/>
              </w:rPr>
            </w:pPr>
            <w:r>
              <w:rPr>
                <w:sz w:val="21"/>
              </w:rPr>
              <w:t>英文</w:t>
            </w:r>
          </w:p>
        </w:tc>
        <w:tc>
          <w:tcPr>
            <w:tcW w:w="6565" w:type="dxa"/>
            <w:gridSpan w:val="6"/>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664" w:type="dxa"/>
            <w:gridSpan w:val="3"/>
          </w:tcPr>
          <w:p>
            <w:pPr>
              <w:pStyle w:val="9"/>
              <w:spacing w:before="176"/>
              <w:ind w:left="113"/>
              <w:rPr>
                <w:sz w:val="21"/>
              </w:rPr>
            </w:pPr>
            <w:r>
              <w:rPr>
                <w:sz w:val="21"/>
              </w:rPr>
              <w:t>参展人数</w:t>
            </w:r>
          </w:p>
        </w:tc>
        <w:tc>
          <w:tcPr>
            <w:tcW w:w="770" w:type="dxa"/>
          </w:tcPr>
          <w:p>
            <w:pPr>
              <w:pStyle w:val="9"/>
              <w:rPr>
                <w:rFonts w:ascii="Times New Roman"/>
                <w:sz w:val="18"/>
              </w:rPr>
            </w:pPr>
          </w:p>
        </w:tc>
        <w:tc>
          <w:tcPr>
            <w:tcW w:w="1993" w:type="dxa"/>
          </w:tcPr>
          <w:p>
            <w:pPr>
              <w:pStyle w:val="9"/>
              <w:spacing w:before="176"/>
              <w:ind w:left="126"/>
              <w:rPr>
                <w:sz w:val="21"/>
              </w:rPr>
            </w:pPr>
            <w:r>
              <w:rPr>
                <w:sz w:val="21"/>
              </w:rPr>
              <w:t>行程选择</w:t>
            </w:r>
          </w:p>
        </w:tc>
        <w:tc>
          <w:tcPr>
            <w:tcW w:w="3802" w:type="dxa"/>
            <w:gridSpan w:val="4"/>
          </w:tcPr>
          <w:p>
            <w:pPr>
              <w:pStyle w:val="9"/>
              <w:numPr>
                <w:ilvl w:val="0"/>
                <w:numId w:val="4"/>
              </w:numPr>
              <w:tabs>
                <w:tab w:val="left" w:pos="325"/>
                <w:tab w:val="left" w:pos="1687"/>
              </w:tabs>
              <w:spacing w:before="20" w:after="0" w:line="240" w:lineRule="auto"/>
              <w:ind w:left="324" w:right="0" w:hanging="215"/>
              <w:jc w:val="left"/>
              <w:rPr>
                <w:sz w:val="21"/>
              </w:rPr>
            </w:pPr>
            <w:r>
              <w:rPr>
                <w:sz w:val="21"/>
              </w:rPr>
              <w:t>展期随团</w:t>
            </w:r>
            <w:r>
              <w:rPr>
                <w:spacing w:val="-3"/>
                <w:sz w:val="21"/>
              </w:rPr>
              <w:t xml:space="preserve"> </w:t>
            </w:r>
            <w:r>
              <w:rPr>
                <w:sz w:val="21"/>
              </w:rPr>
              <w:t>□</w:t>
            </w:r>
            <w:r>
              <w:rPr>
                <w:sz w:val="21"/>
              </w:rPr>
              <w:tab/>
            </w:r>
            <w:r>
              <w:rPr>
                <w:w w:val="90"/>
                <w:sz w:val="21"/>
              </w:rPr>
              <w:t>人数：</w:t>
            </w:r>
          </w:p>
          <w:p>
            <w:pPr>
              <w:pStyle w:val="9"/>
              <w:numPr>
                <w:ilvl w:val="0"/>
                <w:numId w:val="4"/>
              </w:numPr>
              <w:tabs>
                <w:tab w:val="left" w:pos="325"/>
                <w:tab w:val="left" w:pos="1687"/>
              </w:tabs>
              <w:spacing w:before="46" w:after="0" w:line="240" w:lineRule="auto"/>
              <w:ind w:left="324" w:right="0" w:hanging="215"/>
              <w:jc w:val="left"/>
              <w:rPr>
                <w:sz w:val="21"/>
              </w:rPr>
            </w:pPr>
            <w:r>
              <w:rPr>
                <w:sz w:val="21"/>
              </w:rPr>
              <w:t>全程随团</w:t>
            </w:r>
            <w:r>
              <w:rPr>
                <w:spacing w:val="-3"/>
                <w:sz w:val="21"/>
              </w:rPr>
              <w:t xml:space="preserve"> </w:t>
            </w:r>
            <w:r>
              <w:rPr>
                <w:sz w:val="21"/>
              </w:rPr>
              <w:t>□</w:t>
            </w:r>
            <w:r>
              <w:rPr>
                <w:sz w:val="21"/>
              </w:rPr>
              <w:tab/>
            </w:r>
            <w:r>
              <w:rPr>
                <w:w w:val="90"/>
                <w:sz w:val="21"/>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2110" w:type="dxa"/>
            <w:gridSpan w:val="2"/>
            <w:vMerge w:val="restart"/>
          </w:tcPr>
          <w:p>
            <w:pPr>
              <w:pStyle w:val="9"/>
              <w:spacing w:before="7"/>
              <w:rPr>
                <w:rFonts w:ascii="微软雅黑"/>
                <w:b/>
                <w:sz w:val="15"/>
              </w:rPr>
            </w:pPr>
          </w:p>
          <w:p>
            <w:pPr>
              <w:pStyle w:val="9"/>
              <w:ind w:left="113"/>
              <w:rPr>
                <w:sz w:val="21"/>
              </w:rPr>
            </w:pPr>
            <w:r>
              <w:rPr>
                <w:sz w:val="21"/>
              </w:rPr>
              <w:t>申请单位地址</w:t>
            </w:r>
          </w:p>
        </w:tc>
        <w:tc>
          <w:tcPr>
            <w:tcW w:w="1554" w:type="dxa"/>
          </w:tcPr>
          <w:p>
            <w:pPr>
              <w:pStyle w:val="9"/>
              <w:spacing w:before="80"/>
              <w:ind w:left="112"/>
              <w:rPr>
                <w:sz w:val="21"/>
              </w:rPr>
            </w:pPr>
            <w:r>
              <w:rPr>
                <w:sz w:val="21"/>
              </w:rPr>
              <w:t>中文</w:t>
            </w:r>
          </w:p>
        </w:tc>
        <w:tc>
          <w:tcPr>
            <w:tcW w:w="6565" w:type="dxa"/>
            <w:gridSpan w:val="6"/>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2110" w:type="dxa"/>
            <w:gridSpan w:val="2"/>
            <w:vMerge w:val="continue"/>
            <w:tcBorders>
              <w:top w:val="nil"/>
            </w:tcBorders>
          </w:tcPr>
          <w:p>
            <w:pPr>
              <w:rPr>
                <w:sz w:val="2"/>
                <w:szCs w:val="2"/>
              </w:rPr>
            </w:pPr>
          </w:p>
        </w:tc>
        <w:tc>
          <w:tcPr>
            <w:tcW w:w="1554" w:type="dxa"/>
          </w:tcPr>
          <w:p>
            <w:pPr>
              <w:pStyle w:val="9"/>
              <w:spacing w:before="82"/>
              <w:ind w:left="112"/>
              <w:rPr>
                <w:sz w:val="21"/>
              </w:rPr>
            </w:pPr>
            <w:r>
              <w:rPr>
                <w:sz w:val="21"/>
              </w:rPr>
              <w:t>英文</w:t>
            </w:r>
          </w:p>
        </w:tc>
        <w:tc>
          <w:tcPr>
            <w:tcW w:w="6565" w:type="dxa"/>
            <w:gridSpan w:val="6"/>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110" w:type="dxa"/>
            <w:gridSpan w:val="2"/>
            <w:vMerge w:val="restart"/>
          </w:tcPr>
          <w:p>
            <w:pPr>
              <w:pStyle w:val="9"/>
              <w:rPr>
                <w:rFonts w:ascii="微软雅黑"/>
                <w:b/>
                <w:sz w:val="14"/>
              </w:rPr>
            </w:pPr>
          </w:p>
          <w:p>
            <w:pPr>
              <w:pStyle w:val="9"/>
              <w:ind w:left="113"/>
              <w:rPr>
                <w:sz w:val="21"/>
              </w:rPr>
            </w:pPr>
            <w:r>
              <w:rPr>
                <w:sz w:val="21"/>
              </w:rPr>
              <w:t>展品内容 （具体）</w:t>
            </w:r>
          </w:p>
        </w:tc>
        <w:tc>
          <w:tcPr>
            <w:tcW w:w="1554" w:type="dxa"/>
          </w:tcPr>
          <w:p>
            <w:pPr>
              <w:pStyle w:val="9"/>
              <w:spacing w:before="76"/>
              <w:ind w:left="112"/>
              <w:rPr>
                <w:sz w:val="21"/>
              </w:rPr>
            </w:pPr>
            <w:r>
              <w:rPr>
                <w:sz w:val="21"/>
              </w:rPr>
              <w:t>中文</w:t>
            </w:r>
          </w:p>
        </w:tc>
        <w:tc>
          <w:tcPr>
            <w:tcW w:w="2763" w:type="dxa"/>
            <w:gridSpan w:val="2"/>
          </w:tcPr>
          <w:p>
            <w:pPr>
              <w:pStyle w:val="9"/>
              <w:rPr>
                <w:rFonts w:ascii="Times New Roman"/>
                <w:sz w:val="18"/>
              </w:rPr>
            </w:pPr>
          </w:p>
        </w:tc>
        <w:tc>
          <w:tcPr>
            <w:tcW w:w="1535" w:type="dxa"/>
            <w:gridSpan w:val="2"/>
            <w:vMerge w:val="restart"/>
          </w:tcPr>
          <w:p>
            <w:pPr>
              <w:pStyle w:val="9"/>
              <w:rPr>
                <w:rFonts w:ascii="微软雅黑"/>
                <w:b/>
                <w:sz w:val="20"/>
              </w:rPr>
            </w:pPr>
          </w:p>
          <w:p>
            <w:pPr>
              <w:pStyle w:val="9"/>
              <w:rPr>
                <w:rFonts w:ascii="微软雅黑"/>
                <w:b/>
                <w:sz w:val="20"/>
              </w:rPr>
            </w:pPr>
          </w:p>
          <w:p>
            <w:pPr>
              <w:pStyle w:val="9"/>
              <w:spacing w:before="10"/>
              <w:rPr>
                <w:rFonts w:ascii="微软雅黑"/>
                <w:b/>
                <w:sz w:val="27"/>
              </w:rPr>
            </w:pPr>
          </w:p>
          <w:p>
            <w:pPr>
              <w:pStyle w:val="9"/>
              <w:spacing w:line="280" w:lineRule="auto"/>
              <w:ind w:left="113" w:right="571"/>
              <w:rPr>
                <w:sz w:val="21"/>
              </w:rPr>
            </w:pPr>
            <w:r>
              <w:rPr>
                <w:sz w:val="21"/>
              </w:rPr>
              <w:t>申请单位盖章</w:t>
            </w:r>
          </w:p>
        </w:tc>
        <w:tc>
          <w:tcPr>
            <w:tcW w:w="2267" w:type="dxa"/>
            <w:gridSpan w:val="2"/>
            <w:vMerge w:val="restart"/>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110" w:type="dxa"/>
            <w:gridSpan w:val="2"/>
            <w:vMerge w:val="continue"/>
            <w:tcBorders>
              <w:top w:val="nil"/>
            </w:tcBorders>
          </w:tcPr>
          <w:p>
            <w:pPr>
              <w:rPr>
                <w:sz w:val="2"/>
                <w:szCs w:val="2"/>
              </w:rPr>
            </w:pPr>
          </w:p>
        </w:tc>
        <w:tc>
          <w:tcPr>
            <w:tcW w:w="1554" w:type="dxa"/>
          </w:tcPr>
          <w:p>
            <w:pPr>
              <w:pStyle w:val="9"/>
              <w:spacing w:before="60"/>
              <w:ind w:left="112"/>
              <w:rPr>
                <w:sz w:val="21"/>
              </w:rPr>
            </w:pPr>
            <w:r>
              <w:rPr>
                <w:sz w:val="21"/>
              </w:rPr>
              <w:t>英文</w:t>
            </w:r>
          </w:p>
        </w:tc>
        <w:tc>
          <w:tcPr>
            <w:tcW w:w="2763" w:type="dxa"/>
            <w:gridSpan w:val="2"/>
          </w:tcPr>
          <w:p>
            <w:pPr>
              <w:pStyle w:val="9"/>
              <w:rPr>
                <w:rFonts w:ascii="Times New Roman"/>
                <w:sz w:val="18"/>
              </w:rPr>
            </w:pPr>
          </w:p>
        </w:tc>
        <w:tc>
          <w:tcPr>
            <w:tcW w:w="1535" w:type="dxa"/>
            <w:gridSpan w:val="2"/>
            <w:vMerge w:val="continue"/>
            <w:tcBorders>
              <w:top w:val="nil"/>
            </w:tcBorders>
          </w:tcPr>
          <w:p>
            <w:pPr>
              <w:rPr>
                <w:sz w:val="2"/>
                <w:szCs w:val="2"/>
              </w:rPr>
            </w:pPr>
          </w:p>
        </w:tc>
        <w:tc>
          <w:tcPr>
            <w:tcW w:w="226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3664" w:type="dxa"/>
            <w:gridSpan w:val="3"/>
          </w:tcPr>
          <w:p>
            <w:pPr>
              <w:pStyle w:val="9"/>
              <w:spacing w:before="142"/>
              <w:ind w:left="113"/>
              <w:rPr>
                <w:sz w:val="21"/>
              </w:rPr>
            </w:pPr>
            <w:r>
              <w:rPr>
                <w:sz w:val="21"/>
              </w:rPr>
              <w:t>是否参加货运</w:t>
            </w:r>
          </w:p>
        </w:tc>
        <w:tc>
          <w:tcPr>
            <w:tcW w:w="2763" w:type="dxa"/>
            <w:gridSpan w:val="2"/>
          </w:tcPr>
          <w:p>
            <w:pPr>
              <w:pStyle w:val="9"/>
              <w:tabs>
                <w:tab w:val="left" w:pos="1033"/>
              </w:tabs>
              <w:spacing w:before="142"/>
              <w:ind w:left="111"/>
              <w:rPr>
                <w:sz w:val="21"/>
              </w:rPr>
            </w:pPr>
            <w:r>
              <w:rPr>
                <w:sz w:val="21"/>
              </w:rPr>
              <w:t>是</w:t>
            </w:r>
            <w:r>
              <w:rPr>
                <w:spacing w:val="-1"/>
                <w:sz w:val="21"/>
              </w:rPr>
              <w:t xml:space="preserve"> </w:t>
            </w:r>
            <w:r>
              <w:rPr>
                <w:rFonts w:ascii="Wingdings" w:hAnsi="Wingdings" w:eastAsia="Wingdings"/>
                <w:sz w:val="21"/>
              </w:rPr>
              <w:t></w:t>
            </w:r>
            <w:r>
              <w:rPr>
                <w:rFonts w:ascii="Times New Roman" w:hAnsi="Times New Roman" w:eastAsia="Times New Roman"/>
                <w:sz w:val="21"/>
              </w:rPr>
              <w:tab/>
            </w:r>
            <w:r>
              <w:rPr>
                <w:sz w:val="21"/>
              </w:rPr>
              <w:t>否</w:t>
            </w:r>
            <w:r>
              <w:rPr>
                <w:spacing w:val="2"/>
                <w:sz w:val="21"/>
              </w:rPr>
              <w:t xml:space="preserve"> </w:t>
            </w:r>
            <w:r>
              <w:rPr>
                <w:sz w:val="21"/>
              </w:rPr>
              <w:t>□</w:t>
            </w:r>
          </w:p>
        </w:tc>
        <w:tc>
          <w:tcPr>
            <w:tcW w:w="1535" w:type="dxa"/>
            <w:gridSpan w:val="2"/>
            <w:vMerge w:val="continue"/>
            <w:tcBorders>
              <w:top w:val="nil"/>
            </w:tcBorders>
          </w:tcPr>
          <w:p>
            <w:pPr>
              <w:rPr>
                <w:sz w:val="2"/>
                <w:szCs w:val="2"/>
              </w:rPr>
            </w:pPr>
          </w:p>
        </w:tc>
        <w:tc>
          <w:tcPr>
            <w:tcW w:w="226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935" w:type="dxa"/>
          </w:tcPr>
          <w:p>
            <w:pPr>
              <w:pStyle w:val="9"/>
              <w:spacing w:before="86"/>
              <w:ind w:left="113"/>
              <w:rPr>
                <w:sz w:val="21"/>
              </w:rPr>
            </w:pPr>
            <w:r>
              <w:rPr>
                <w:sz w:val="21"/>
              </w:rPr>
              <w:t>联系人</w:t>
            </w:r>
          </w:p>
        </w:tc>
        <w:tc>
          <w:tcPr>
            <w:tcW w:w="1175" w:type="dxa"/>
          </w:tcPr>
          <w:p>
            <w:pPr>
              <w:pStyle w:val="9"/>
              <w:rPr>
                <w:rFonts w:ascii="Times New Roman"/>
                <w:sz w:val="18"/>
              </w:rPr>
            </w:pPr>
          </w:p>
        </w:tc>
        <w:tc>
          <w:tcPr>
            <w:tcW w:w="1554" w:type="dxa"/>
          </w:tcPr>
          <w:p>
            <w:pPr>
              <w:pStyle w:val="9"/>
              <w:spacing w:before="86"/>
              <w:ind w:left="112"/>
              <w:rPr>
                <w:sz w:val="21"/>
              </w:rPr>
            </w:pPr>
            <w:r>
              <w:rPr>
                <w:sz w:val="21"/>
              </w:rPr>
              <w:t>电话</w:t>
            </w:r>
          </w:p>
        </w:tc>
        <w:tc>
          <w:tcPr>
            <w:tcW w:w="2763" w:type="dxa"/>
            <w:gridSpan w:val="2"/>
          </w:tcPr>
          <w:p>
            <w:pPr>
              <w:pStyle w:val="9"/>
              <w:rPr>
                <w:rFonts w:ascii="Times New Roman"/>
                <w:sz w:val="18"/>
              </w:rPr>
            </w:pPr>
          </w:p>
        </w:tc>
        <w:tc>
          <w:tcPr>
            <w:tcW w:w="1535" w:type="dxa"/>
            <w:gridSpan w:val="2"/>
            <w:vMerge w:val="continue"/>
            <w:tcBorders>
              <w:top w:val="nil"/>
            </w:tcBorders>
          </w:tcPr>
          <w:p>
            <w:pPr>
              <w:rPr>
                <w:sz w:val="2"/>
                <w:szCs w:val="2"/>
              </w:rPr>
            </w:pPr>
          </w:p>
        </w:tc>
        <w:tc>
          <w:tcPr>
            <w:tcW w:w="226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35" w:type="dxa"/>
          </w:tcPr>
          <w:p>
            <w:pPr>
              <w:pStyle w:val="9"/>
              <w:tabs>
                <w:tab w:val="left" w:pos="533"/>
              </w:tabs>
              <w:spacing w:before="89"/>
              <w:ind w:left="113"/>
              <w:rPr>
                <w:sz w:val="21"/>
              </w:rPr>
            </w:pPr>
            <w:r>
              <w:rPr>
                <w:sz w:val="21"/>
              </w:rPr>
              <w:t>邮</w:t>
            </w:r>
            <w:r>
              <w:rPr>
                <w:sz w:val="21"/>
              </w:rPr>
              <w:tab/>
            </w:r>
            <w:r>
              <w:rPr>
                <w:sz w:val="21"/>
              </w:rPr>
              <w:t>编</w:t>
            </w:r>
          </w:p>
        </w:tc>
        <w:tc>
          <w:tcPr>
            <w:tcW w:w="1175" w:type="dxa"/>
          </w:tcPr>
          <w:p>
            <w:pPr>
              <w:pStyle w:val="9"/>
              <w:rPr>
                <w:rFonts w:ascii="Times New Roman"/>
                <w:sz w:val="18"/>
              </w:rPr>
            </w:pPr>
          </w:p>
        </w:tc>
        <w:tc>
          <w:tcPr>
            <w:tcW w:w="1554" w:type="dxa"/>
          </w:tcPr>
          <w:p>
            <w:pPr>
              <w:pStyle w:val="9"/>
              <w:spacing w:before="89"/>
              <w:ind w:left="112"/>
              <w:rPr>
                <w:sz w:val="21"/>
              </w:rPr>
            </w:pPr>
            <w:r>
              <w:rPr>
                <w:sz w:val="21"/>
              </w:rPr>
              <w:t>传真</w:t>
            </w:r>
          </w:p>
        </w:tc>
        <w:tc>
          <w:tcPr>
            <w:tcW w:w="2763" w:type="dxa"/>
            <w:gridSpan w:val="2"/>
          </w:tcPr>
          <w:p>
            <w:pPr>
              <w:pStyle w:val="9"/>
              <w:rPr>
                <w:rFonts w:ascii="Times New Roman"/>
                <w:sz w:val="18"/>
              </w:rPr>
            </w:pPr>
          </w:p>
        </w:tc>
        <w:tc>
          <w:tcPr>
            <w:tcW w:w="1535" w:type="dxa"/>
            <w:gridSpan w:val="2"/>
            <w:vMerge w:val="continue"/>
            <w:tcBorders>
              <w:top w:val="nil"/>
            </w:tcBorders>
          </w:tcPr>
          <w:p>
            <w:pPr>
              <w:rPr>
                <w:sz w:val="2"/>
                <w:szCs w:val="2"/>
              </w:rPr>
            </w:pPr>
          </w:p>
        </w:tc>
        <w:tc>
          <w:tcPr>
            <w:tcW w:w="226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935" w:type="dxa"/>
          </w:tcPr>
          <w:p>
            <w:pPr>
              <w:pStyle w:val="9"/>
              <w:spacing w:before="109"/>
              <w:ind w:left="113"/>
              <w:rPr>
                <w:sz w:val="21"/>
              </w:rPr>
            </w:pPr>
            <w:r>
              <w:rPr>
                <w:sz w:val="21"/>
              </w:rPr>
              <w:t>E-mail</w:t>
            </w:r>
          </w:p>
        </w:tc>
        <w:tc>
          <w:tcPr>
            <w:tcW w:w="5492" w:type="dxa"/>
            <w:gridSpan w:val="4"/>
          </w:tcPr>
          <w:p>
            <w:pPr>
              <w:pStyle w:val="9"/>
              <w:rPr>
                <w:rFonts w:ascii="Times New Roman"/>
                <w:sz w:val="18"/>
              </w:rPr>
            </w:pPr>
          </w:p>
        </w:tc>
        <w:tc>
          <w:tcPr>
            <w:tcW w:w="1535" w:type="dxa"/>
            <w:gridSpan w:val="2"/>
            <w:vMerge w:val="continue"/>
            <w:tcBorders>
              <w:top w:val="nil"/>
            </w:tcBorders>
          </w:tcPr>
          <w:p>
            <w:pPr>
              <w:rPr>
                <w:sz w:val="2"/>
                <w:szCs w:val="2"/>
              </w:rPr>
            </w:pPr>
          </w:p>
        </w:tc>
        <w:tc>
          <w:tcPr>
            <w:tcW w:w="226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35" w:type="dxa"/>
          </w:tcPr>
          <w:p>
            <w:pPr>
              <w:pStyle w:val="9"/>
              <w:spacing w:before="85"/>
              <w:ind w:left="113"/>
              <w:rPr>
                <w:sz w:val="21"/>
              </w:rPr>
            </w:pPr>
            <w:r>
              <w:rPr>
                <w:sz w:val="21"/>
              </w:rPr>
              <w:t>主页</w:t>
            </w:r>
          </w:p>
        </w:tc>
        <w:tc>
          <w:tcPr>
            <w:tcW w:w="5492" w:type="dxa"/>
            <w:gridSpan w:val="4"/>
          </w:tcPr>
          <w:p>
            <w:pPr>
              <w:pStyle w:val="9"/>
              <w:rPr>
                <w:rFonts w:ascii="Times New Roman"/>
                <w:sz w:val="18"/>
              </w:rPr>
            </w:pPr>
          </w:p>
        </w:tc>
        <w:tc>
          <w:tcPr>
            <w:tcW w:w="1535" w:type="dxa"/>
            <w:gridSpan w:val="2"/>
            <w:vMerge w:val="continue"/>
            <w:tcBorders>
              <w:top w:val="nil"/>
            </w:tcBorders>
          </w:tcPr>
          <w:p>
            <w:pPr>
              <w:rPr>
                <w:sz w:val="2"/>
                <w:szCs w:val="2"/>
              </w:rPr>
            </w:pPr>
          </w:p>
        </w:tc>
        <w:tc>
          <w:tcPr>
            <w:tcW w:w="226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trPr>
        <w:tc>
          <w:tcPr>
            <w:tcW w:w="6427" w:type="dxa"/>
            <w:gridSpan w:val="5"/>
          </w:tcPr>
          <w:p>
            <w:pPr>
              <w:pStyle w:val="9"/>
              <w:spacing w:before="1"/>
              <w:rPr>
                <w:rFonts w:ascii="微软雅黑"/>
                <w:b/>
                <w:sz w:val="11"/>
              </w:rPr>
            </w:pPr>
          </w:p>
          <w:p>
            <w:pPr>
              <w:pStyle w:val="9"/>
              <w:ind w:left="113"/>
              <w:rPr>
                <w:sz w:val="21"/>
              </w:rPr>
            </w:pPr>
            <w:r>
              <w:rPr>
                <w:sz w:val="21"/>
              </w:rPr>
              <w:t>参展费用和汇款账号:</w:t>
            </w:r>
          </w:p>
          <w:p>
            <w:pPr>
              <w:pStyle w:val="9"/>
              <w:spacing w:before="7"/>
              <w:rPr>
                <w:rFonts w:ascii="微软雅黑"/>
                <w:b/>
                <w:sz w:val="10"/>
              </w:rPr>
            </w:pPr>
          </w:p>
          <w:p>
            <w:pPr>
              <w:pStyle w:val="9"/>
              <w:ind w:left="113"/>
              <w:rPr>
                <w:sz w:val="21"/>
              </w:rPr>
            </w:pPr>
            <w:r>
              <w:rPr>
                <w:sz w:val="21"/>
              </w:rPr>
              <w:t>账户名称：广东潮域科技有限公司</w:t>
            </w:r>
          </w:p>
          <w:p>
            <w:pPr>
              <w:pStyle w:val="9"/>
              <w:spacing w:before="5"/>
              <w:rPr>
                <w:rFonts w:ascii="微软雅黑"/>
                <w:b/>
                <w:sz w:val="10"/>
              </w:rPr>
            </w:pPr>
          </w:p>
          <w:p>
            <w:pPr>
              <w:pStyle w:val="9"/>
              <w:spacing w:line="422" w:lineRule="auto"/>
              <w:ind w:left="113" w:right="1339"/>
              <w:rPr>
                <w:sz w:val="21"/>
              </w:rPr>
            </w:pPr>
            <w:r>
              <w:rPr>
                <w:w w:val="90"/>
                <w:sz w:val="21"/>
              </w:rPr>
              <w:t xml:space="preserve">开户银行：中国银行股份有限公司广州广东经贸大厦支行 </w:t>
            </w:r>
            <w:r>
              <w:rPr>
                <w:sz w:val="21"/>
              </w:rPr>
              <w:t>人民币账号：700369738105</w:t>
            </w:r>
          </w:p>
        </w:tc>
        <w:tc>
          <w:tcPr>
            <w:tcW w:w="1535" w:type="dxa"/>
            <w:gridSpan w:val="2"/>
          </w:tcPr>
          <w:p>
            <w:pPr>
              <w:pStyle w:val="9"/>
              <w:rPr>
                <w:rFonts w:ascii="微软雅黑"/>
                <w:b/>
                <w:sz w:val="20"/>
              </w:rPr>
            </w:pPr>
          </w:p>
          <w:p>
            <w:pPr>
              <w:pStyle w:val="9"/>
              <w:spacing w:before="14"/>
              <w:rPr>
                <w:rFonts w:ascii="微软雅黑"/>
                <w:b/>
                <w:sz w:val="18"/>
              </w:rPr>
            </w:pPr>
          </w:p>
          <w:p>
            <w:pPr>
              <w:pStyle w:val="9"/>
              <w:spacing w:line="280" w:lineRule="auto"/>
              <w:ind w:left="113" w:right="583"/>
              <w:rPr>
                <w:sz w:val="21"/>
              </w:rPr>
            </w:pPr>
            <w:r>
              <w:rPr>
                <w:sz w:val="21"/>
              </w:rPr>
              <w:t>组委会</w:t>
            </w:r>
            <w:r>
              <w:rPr>
                <w:spacing w:val="-7"/>
                <w:sz w:val="21"/>
              </w:rPr>
              <w:t>确认盖章</w:t>
            </w:r>
          </w:p>
        </w:tc>
        <w:tc>
          <w:tcPr>
            <w:tcW w:w="2267"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6" w:hRule="atLeast"/>
        </w:trPr>
        <w:tc>
          <w:tcPr>
            <w:tcW w:w="10229" w:type="dxa"/>
            <w:gridSpan w:val="9"/>
          </w:tcPr>
          <w:p>
            <w:pPr>
              <w:pStyle w:val="9"/>
              <w:spacing w:before="109"/>
              <w:ind w:left="113"/>
              <w:rPr>
                <w:sz w:val="18"/>
              </w:rPr>
            </w:pPr>
            <w:r>
              <w:rPr>
                <w:sz w:val="18"/>
              </w:rPr>
              <w:t>说明:</w:t>
            </w:r>
          </w:p>
          <w:p>
            <w:pPr>
              <w:pStyle w:val="9"/>
              <w:numPr>
                <w:ilvl w:val="0"/>
                <w:numId w:val="5"/>
              </w:numPr>
              <w:tabs>
                <w:tab w:val="left" w:pos="296"/>
              </w:tabs>
              <w:spacing w:before="132" w:after="0" w:line="240" w:lineRule="auto"/>
              <w:ind w:left="295" w:right="0" w:hanging="186"/>
              <w:jc w:val="left"/>
              <w:rPr>
                <w:sz w:val="18"/>
              </w:rPr>
            </w:pPr>
            <w:r>
              <w:rPr>
                <w:sz w:val="18"/>
              </w:rPr>
              <w:t>本申请表（合同书）一式二份, 经双方盖章确认后即开始具有法律效力</w:t>
            </w:r>
          </w:p>
          <w:p>
            <w:pPr>
              <w:pStyle w:val="9"/>
              <w:numPr>
                <w:ilvl w:val="0"/>
                <w:numId w:val="5"/>
              </w:numPr>
              <w:tabs>
                <w:tab w:val="left" w:pos="296"/>
              </w:tabs>
              <w:spacing w:before="132" w:after="0" w:line="379" w:lineRule="auto"/>
              <w:ind w:left="113" w:right="242" w:firstLine="0"/>
              <w:jc w:val="left"/>
              <w:rPr>
                <w:sz w:val="18"/>
              </w:rPr>
            </w:pPr>
            <w:r>
              <w:rPr>
                <w:spacing w:val="-11"/>
                <w:sz w:val="18"/>
              </w:rPr>
              <w:t xml:space="preserve">本申请表一经确认，请于 </w:t>
            </w:r>
            <w:r>
              <w:rPr>
                <w:sz w:val="18"/>
              </w:rPr>
              <w:t>5</w:t>
            </w:r>
            <w:r>
              <w:rPr>
                <w:spacing w:val="-10"/>
                <w:sz w:val="18"/>
              </w:rPr>
              <w:t xml:space="preserve"> 个工作日内将展位费以人民币一次汇入组展单位指定的银行账户，逾期组委会有权不予以保留预订展位</w:t>
            </w:r>
          </w:p>
          <w:p>
            <w:pPr>
              <w:pStyle w:val="9"/>
              <w:numPr>
                <w:ilvl w:val="0"/>
                <w:numId w:val="5"/>
              </w:numPr>
              <w:tabs>
                <w:tab w:val="left" w:pos="296"/>
              </w:tabs>
              <w:spacing w:before="1" w:after="0" w:line="240" w:lineRule="auto"/>
              <w:ind w:left="295" w:right="0" w:hanging="186"/>
              <w:jc w:val="left"/>
              <w:rPr>
                <w:sz w:val="18"/>
              </w:rPr>
            </w:pPr>
            <w:r>
              <w:rPr>
                <w:spacing w:val="-4"/>
                <w:sz w:val="18"/>
              </w:rPr>
              <w:t xml:space="preserve">参展单位申请经我方盖章确认后不得退展，否则参展单位要承担所发生的一切费用，主办方将扣除 </w:t>
            </w:r>
            <w:r>
              <w:rPr>
                <w:sz w:val="18"/>
              </w:rPr>
              <w:t>10%的展位费作为手续费。</w:t>
            </w:r>
          </w:p>
          <w:p>
            <w:pPr>
              <w:pStyle w:val="9"/>
              <w:numPr>
                <w:ilvl w:val="0"/>
                <w:numId w:val="5"/>
              </w:numPr>
              <w:tabs>
                <w:tab w:val="left" w:pos="296"/>
              </w:tabs>
              <w:spacing w:before="129" w:after="0" w:line="240" w:lineRule="auto"/>
              <w:ind w:left="295" w:right="0" w:hanging="186"/>
              <w:jc w:val="left"/>
              <w:rPr>
                <w:sz w:val="18"/>
              </w:rPr>
            </w:pPr>
            <w:r>
              <w:rPr>
                <w:sz w:val="18"/>
              </w:rPr>
              <w:t>若主办方因故取消办展，只退回报名企业所交的参展费用，不承担其他任何责任</w:t>
            </w:r>
          </w:p>
          <w:p>
            <w:pPr>
              <w:pStyle w:val="9"/>
              <w:numPr>
                <w:ilvl w:val="0"/>
                <w:numId w:val="5"/>
              </w:numPr>
              <w:tabs>
                <w:tab w:val="left" w:pos="296"/>
              </w:tabs>
              <w:spacing w:before="134" w:after="0" w:line="240" w:lineRule="auto"/>
              <w:ind w:left="295" w:right="0" w:hanging="186"/>
              <w:jc w:val="left"/>
              <w:rPr>
                <w:sz w:val="18"/>
              </w:rPr>
            </w:pPr>
            <w:r>
              <w:rPr>
                <w:sz w:val="18"/>
              </w:rPr>
              <w:t>主办方收到全额展位费后，将为参展单位开具参展发票</w:t>
            </w:r>
          </w:p>
          <w:p>
            <w:pPr>
              <w:pStyle w:val="9"/>
              <w:numPr>
                <w:ilvl w:val="0"/>
                <w:numId w:val="5"/>
              </w:numPr>
              <w:tabs>
                <w:tab w:val="left" w:pos="296"/>
              </w:tabs>
              <w:spacing w:before="132" w:after="0" w:line="240" w:lineRule="auto"/>
              <w:ind w:left="295" w:right="0" w:hanging="186"/>
              <w:jc w:val="left"/>
              <w:rPr>
                <w:sz w:val="18"/>
              </w:rPr>
            </w:pPr>
            <w:r>
              <w:rPr>
                <w:sz w:val="18"/>
              </w:rPr>
              <w:t>凡实际出运展品或实际展品价值与贵单位申报不符造成的损失由参展单位负担</w:t>
            </w:r>
          </w:p>
          <w:p>
            <w:pPr>
              <w:pStyle w:val="9"/>
              <w:numPr>
                <w:ilvl w:val="0"/>
                <w:numId w:val="5"/>
              </w:numPr>
              <w:tabs>
                <w:tab w:val="left" w:pos="296"/>
              </w:tabs>
              <w:spacing w:before="132" w:after="0" w:line="213" w:lineRule="exact"/>
              <w:ind w:left="295" w:right="0" w:hanging="186"/>
              <w:jc w:val="left"/>
              <w:rPr>
                <w:sz w:val="18"/>
              </w:rPr>
            </w:pPr>
            <w:r>
              <w:rPr>
                <w:sz w:val="18"/>
              </w:rPr>
              <w:t>遇人力不可抗拒，如战争、罢工、自然灾害等，给参展单位带来的损失由双方协商解决。</w:t>
            </w:r>
          </w:p>
        </w:tc>
      </w:tr>
    </w:tbl>
    <w:p/>
    <w:sectPr>
      <w:pgSz w:w="11910" w:h="16840"/>
      <w:pgMar w:top="1600" w:right="320" w:bottom="280" w:left="300" w:header="35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g">
          <w:drawing>
            <wp:anchor distT="0" distB="0" distL="114300" distR="114300" simplePos="0" relativeHeight="251039744" behindDoc="1" locked="0" layoutInCell="1" allowOverlap="1">
              <wp:simplePos x="0" y="0"/>
              <wp:positionH relativeFrom="page">
                <wp:posOffset>263525</wp:posOffset>
              </wp:positionH>
              <wp:positionV relativeFrom="page">
                <wp:posOffset>222250</wp:posOffset>
              </wp:positionV>
              <wp:extent cx="7028815" cy="795655"/>
              <wp:effectExtent l="0" t="0" r="635" b="4445"/>
              <wp:wrapNone/>
              <wp:docPr id="22" name="组合 1"/>
              <wp:cNvGraphicFramePr/>
              <a:graphic xmlns:a="http://schemas.openxmlformats.org/drawingml/2006/main">
                <a:graphicData uri="http://schemas.microsoft.com/office/word/2010/wordprocessingGroup">
                  <wpg:wgp>
                    <wpg:cNvGrpSpPr/>
                    <wpg:grpSpPr>
                      <a:xfrm>
                        <a:off x="0" y="0"/>
                        <a:ext cx="7028815" cy="795655"/>
                        <a:chOff x="415" y="350"/>
                        <a:chExt cx="11069" cy="1253"/>
                      </a:xfrm>
                    </wpg:grpSpPr>
                    <wps:wsp>
                      <wps:cNvPr id="20" name="直线 2"/>
                      <wps:cNvCnPr/>
                      <wps:spPr>
                        <a:xfrm>
                          <a:off x="1079" y="1185"/>
                          <a:ext cx="9746" cy="0"/>
                        </a:xfrm>
                        <a:prstGeom prst="line">
                          <a:avLst/>
                        </a:prstGeom>
                        <a:ln w="9144" cap="flat" cmpd="sng">
                          <a:solidFill>
                            <a:srgbClr val="000000"/>
                          </a:solidFill>
                          <a:prstDash val="solid"/>
                          <a:headEnd type="none" w="med" len="med"/>
                          <a:tailEnd type="none" w="med" len="med"/>
                        </a:ln>
                      </wps:spPr>
                      <wps:bodyPr upright="1"/>
                    </wps:wsp>
                    <pic:pic xmlns:pic="http://schemas.openxmlformats.org/drawingml/2006/picture">
                      <pic:nvPicPr>
                        <pic:cNvPr id="21" name="图片 3"/>
                        <pic:cNvPicPr>
                          <a:picLocks noChangeAspect="1"/>
                        </pic:cNvPicPr>
                      </pic:nvPicPr>
                      <pic:blipFill>
                        <a:blip r:embed="rId1"/>
                        <a:stretch>
                          <a:fillRect/>
                        </a:stretch>
                      </pic:blipFill>
                      <pic:spPr>
                        <a:xfrm>
                          <a:off x="415" y="350"/>
                          <a:ext cx="11069" cy="1253"/>
                        </a:xfrm>
                        <a:prstGeom prst="rect">
                          <a:avLst/>
                        </a:prstGeom>
                        <a:noFill/>
                        <a:ln>
                          <a:noFill/>
                        </a:ln>
                      </pic:spPr>
                    </pic:pic>
                  </wpg:wgp>
                </a:graphicData>
              </a:graphic>
            </wp:anchor>
          </w:drawing>
        </mc:Choice>
        <mc:Fallback>
          <w:pict>
            <v:group id="组合 1" o:spid="_x0000_s1026" o:spt="203" style="position:absolute;left:0pt;margin-left:20.75pt;margin-top:17.5pt;height:62.65pt;width:553.45pt;mso-position-horizontal-relative:page;mso-position-vertical-relative:page;z-index:-252276736;mso-width-relative:page;mso-height-relative:page;" coordorigin="415,350" coordsize="11069,1253" o:gfxdata="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">
              <o:lock v:ext="edit" aspectratio="f"/>
              <v:line id="直线 2" o:spid="_x0000_s1026" o:spt="20" style="position:absolute;left:1079;top:1185;height:0;width:9746;" filled="f" stroked="t" coordsize="21600,21600" o:gfxdata="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ztrK5AAAA2w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v:shape id="图片 3" o:spid="_x0000_s1026" o:spt="75" type="#_x0000_t75" style="position:absolute;left:415;top:350;height:1253;width:11069;" filled="f" o:preferrelative="t" stroked="f" coordsize="21600,21600" o:gfxdata="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oNLi8AAAA&#10;2wAAAA8AAAAAAAAAAQAgAAAAIgAAAGRycy9kb3ducmV2LnhtbFBLAQIUABQAAAAIAIdO4kAzLwWe&#10;OwAAADkAAAAQAAAAAAAAAAEAIAAAAAsBAABkcnMvc2hhcGV4bWwueG1sUEsFBgAAAAAGAAYAWwEA&#10;ALUDAAAAAA==&#10;">
                <v:fill on="f" focussize="0,0"/>
                <v:stroke on="f"/>
                <v:imagedata r:id="rId1" o:title=""/>
                <o:lock v:ext="edit" aspectratio="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g">
          <w:drawing>
            <wp:anchor distT="0" distB="0" distL="114300" distR="114300" simplePos="0" relativeHeight="251040768" behindDoc="1" locked="0" layoutInCell="1" allowOverlap="1">
              <wp:simplePos x="0" y="0"/>
              <wp:positionH relativeFrom="page">
                <wp:posOffset>263525</wp:posOffset>
              </wp:positionH>
              <wp:positionV relativeFrom="page">
                <wp:posOffset>222250</wp:posOffset>
              </wp:positionV>
              <wp:extent cx="7028815" cy="795655"/>
              <wp:effectExtent l="0" t="0" r="635" b="4445"/>
              <wp:wrapNone/>
              <wp:docPr id="25" name="组合 4"/>
              <wp:cNvGraphicFramePr/>
              <a:graphic xmlns:a="http://schemas.openxmlformats.org/drawingml/2006/main">
                <a:graphicData uri="http://schemas.microsoft.com/office/word/2010/wordprocessingGroup">
                  <wpg:wgp>
                    <wpg:cNvGrpSpPr/>
                    <wpg:grpSpPr>
                      <a:xfrm>
                        <a:off x="0" y="0"/>
                        <a:ext cx="7028815" cy="795655"/>
                        <a:chOff x="415" y="350"/>
                        <a:chExt cx="11069" cy="1253"/>
                      </a:xfrm>
                    </wpg:grpSpPr>
                    <wps:wsp>
                      <wps:cNvPr id="23" name="直线 5"/>
                      <wps:cNvCnPr/>
                      <wps:spPr>
                        <a:xfrm>
                          <a:off x="1079" y="1185"/>
                          <a:ext cx="9746" cy="0"/>
                        </a:xfrm>
                        <a:prstGeom prst="line">
                          <a:avLst/>
                        </a:prstGeom>
                        <a:ln w="9144" cap="flat" cmpd="sng">
                          <a:solidFill>
                            <a:srgbClr val="000000"/>
                          </a:solidFill>
                          <a:prstDash val="solid"/>
                          <a:headEnd type="none" w="med" len="med"/>
                          <a:tailEnd type="none" w="med" len="med"/>
                        </a:ln>
                      </wps:spPr>
                      <wps:bodyPr upright="1"/>
                    </wps:wsp>
                    <pic:pic xmlns:pic="http://schemas.openxmlformats.org/drawingml/2006/picture">
                      <pic:nvPicPr>
                        <pic:cNvPr id="24" name="图片 6"/>
                        <pic:cNvPicPr>
                          <a:picLocks noChangeAspect="1"/>
                        </pic:cNvPicPr>
                      </pic:nvPicPr>
                      <pic:blipFill>
                        <a:blip r:embed="rId1"/>
                        <a:stretch>
                          <a:fillRect/>
                        </a:stretch>
                      </pic:blipFill>
                      <pic:spPr>
                        <a:xfrm>
                          <a:off x="415" y="350"/>
                          <a:ext cx="11069" cy="1253"/>
                        </a:xfrm>
                        <a:prstGeom prst="rect">
                          <a:avLst/>
                        </a:prstGeom>
                        <a:noFill/>
                        <a:ln>
                          <a:noFill/>
                        </a:ln>
                      </pic:spPr>
                    </pic:pic>
                  </wpg:wgp>
                </a:graphicData>
              </a:graphic>
            </wp:anchor>
          </w:drawing>
        </mc:Choice>
        <mc:Fallback>
          <w:pict>
            <v:group id="组合 4" o:spid="_x0000_s1026" o:spt="203" style="position:absolute;left:0pt;margin-left:20.75pt;margin-top:17.5pt;height:62.65pt;width:553.45pt;mso-position-horizontal-relative:page;mso-position-vertical-relative:page;z-index:-252275712;mso-width-relative:page;mso-height-relative:page;" coordorigin="415,350" coordsize="11069,1253" o:gfxdata="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">
              <o:lock v:ext="edit" aspectratio="f"/>
              <v:line id="直线 5" o:spid="_x0000_s1026" o:spt="20" style="position:absolute;left:1079;top:1185;height:0;width:9746;" filled="f" stroked="t" coordsize="21600,21600" o:gfxdata="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YSjF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v:shape id="图片 6" o:spid="_x0000_s1026" o:spt="75" type="#_x0000_t75" style="position:absolute;left:415;top:350;height:1253;width:11069;" filled="f" o:preferrelative="t" stroked="f" coordsize="21600,21600" o:gfxdata="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flyC8AAAA&#10;2wAAAA8AAAAAAAAAAQAgAAAAIgAAAGRycy9kb3ducmV2LnhtbFBLAQIUABQAAAAIAIdO4kAzLwWe&#10;OwAAADkAAAAQAAAAAAAAAAEAIAAAAAsBAABkcnMvc2hhcGV4bWwueG1sUEsFBgAAAAAGAAYAWwEA&#10;ALUDAAAAAA==&#10;">
                <v:fill on="f" focussize="0,0"/>
                <v:stroke on="f"/>
                <v:imagedata r:id="rId1" o:title=""/>
                <o:lock v:ext="edit" aspectratio="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295" w:hanging="185"/>
        <w:jc w:val="left"/>
      </w:pPr>
      <w:rPr>
        <w:rFonts w:hint="default" w:ascii="宋体" w:hAnsi="宋体" w:eastAsia="宋体" w:cs="宋体"/>
        <w:spacing w:val="-2"/>
        <w:w w:val="100"/>
        <w:sz w:val="16"/>
        <w:szCs w:val="16"/>
        <w:lang w:val="id" w:eastAsia="id" w:bidi="id"/>
      </w:rPr>
    </w:lvl>
    <w:lvl w:ilvl="1" w:tentative="0">
      <w:start w:val="0"/>
      <w:numFmt w:val="bullet"/>
      <w:lvlText w:val="•"/>
      <w:lvlJc w:val="left"/>
      <w:pPr>
        <w:ind w:left="1291" w:hanging="185"/>
      </w:pPr>
      <w:rPr>
        <w:rFonts w:hint="default"/>
        <w:lang w:val="id" w:eastAsia="id" w:bidi="id"/>
      </w:rPr>
    </w:lvl>
    <w:lvl w:ilvl="2" w:tentative="0">
      <w:start w:val="0"/>
      <w:numFmt w:val="bullet"/>
      <w:lvlText w:val="•"/>
      <w:lvlJc w:val="left"/>
      <w:pPr>
        <w:ind w:left="2283" w:hanging="185"/>
      </w:pPr>
      <w:rPr>
        <w:rFonts w:hint="default"/>
        <w:lang w:val="id" w:eastAsia="id" w:bidi="id"/>
      </w:rPr>
    </w:lvl>
    <w:lvl w:ilvl="3" w:tentative="0">
      <w:start w:val="0"/>
      <w:numFmt w:val="bullet"/>
      <w:lvlText w:val="•"/>
      <w:lvlJc w:val="left"/>
      <w:pPr>
        <w:ind w:left="3275" w:hanging="185"/>
      </w:pPr>
      <w:rPr>
        <w:rFonts w:hint="default"/>
        <w:lang w:val="id" w:eastAsia="id" w:bidi="id"/>
      </w:rPr>
    </w:lvl>
    <w:lvl w:ilvl="4" w:tentative="0">
      <w:start w:val="0"/>
      <w:numFmt w:val="bullet"/>
      <w:lvlText w:val="•"/>
      <w:lvlJc w:val="left"/>
      <w:pPr>
        <w:ind w:left="4267" w:hanging="185"/>
      </w:pPr>
      <w:rPr>
        <w:rFonts w:hint="default"/>
        <w:lang w:val="id" w:eastAsia="id" w:bidi="id"/>
      </w:rPr>
    </w:lvl>
    <w:lvl w:ilvl="5" w:tentative="0">
      <w:start w:val="0"/>
      <w:numFmt w:val="bullet"/>
      <w:lvlText w:val="•"/>
      <w:lvlJc w:val="left"/>
      <w:pPr>
        <w:ind w:left="5259" w:hanging="185"/>
      </w:pPr>
      <w:rPr>
        <w:rFonts w:hint="default"/>
        <w:lang w:val="id" w:eastAsia="id" w:bidi="id"/>
      </w:rPr>
    </w:lvl>
    <w:lvl w:ilvl="6" w:tentative="0">
      <w:start w:val="0"/>
      <w:numFmt w:val="bullet"/>
      <w:lvlText w:val="•"/>
      <w:lvlJc w:val="left"/>
      <w:pPr>
        <w:ind w:left="6251" w:hanging="185"/>
      </w:pPr>
      <w:rPr>
        <w:rFonts w:hint="default"/>
        <w:lang w:val="id" w:eastAsia="id" w:bidi="id"/>
      </w:rPr>
    </w:lvl>
    <w:lvl w:ilvl="7" w:tentative="0">
      <w:start w:val="0"/>
      <w:numFmt w:val="bullet"/>
      <w:lvlText w:val="•"/>
      <w:lvlJc w:val="left"/>
      <w:pPr>
        <w:ind w:left="7243" w:hanging="185"/>
      </w:pPr>
      <w:rPr>
        <w:rFonts w:hint="default"/>
        <w:lang w:val="id" w:eastAsia="id" w:bidi="id"/>
      </w:rPr>
    </w:lvl>
    <w:lvl w:ilvl="8" w:tentative="0">
      <w:start w:val="0"/>
      <w:numFmt w:val="bullet"/>
      <w:lvlText w:val="•"/>
      <w:lvlJc w:val="left"/>
      <w:pPr>
        <w:ind w:left="8235" w:hanging="185"/>
      </w:pPr>
      <w:rPr>
        <w:rFonts w:hint="default"/>
        <w:lang w:val="id" w:eastAsia="id" w:bidi="id"/>
      </w:rPr>
    </w:lvl>
  </w:abstractNum>
  <w:abstractNum w:abstractNumId="1">
    <w:nsid w:val="BF205925"/>
    <w:multiLevelType w:val="multilevel"/>
    <w:tmpl w:val="BF205925"/>
    <w:lvl w:ilvl="0" w:tentative="0">
      <w:start w:val="1"/>
      <w:numFmt w:val="decimal"/>
      <w:lvlText w:val="%1."/>
      <w:lvlJc w:val="left"/>
      <w:pPr>
        <w:ind w:left="324" w:hanging="214"/>
        <w:jc w:val="left"/>
      </w:pPr>
      <w:rPr>
        <w:rFonts w:hint="default" w:ascii="宋体" w:hAnsi="宋体" w:eastAsia="宋体" w:cs="宋体"/>
        <w:w w:val="98"/>
        <w:sz w:val="19"/>
        <w:szCs w:val="19"/>
        <w:lang w:val="id" w:eastAsia="id" w:bidi="id"/>
      </w:rPr>
    </w:lvl>
    <w:lvl w:ilvl="1" w:tentative="0">
      <w:start w:val="0"/>
      <w:numFmt w:val="bullet"/>
      <w:lvlText w:val="•"/>
      <w:lvlJc w:val="left"/>
      <w:pPr>
        <w:ind w:left="667" w:hanging="214"/>
      </w:pPr>
      <w:rPr>
        <w:rFonts w:hint="default"/>
        <w:lang w:val="id" w:eastAsia="id" w:bidi="id"/>
      </w:rPr>
    </w:lvl>
    <w:lvl w:ilvl="2" w:tentative="0">
      <w:start w:val="0"/>
      <w:numFmt w:val="bullet"/>
      <w:lvlText w:val="•"/>
      <w:lvlJc w:val="left"/>
      <w:pPr>
        <w:ind w:left="1014" w:hanging="214"/>
      </w:pPr>
      <w:rPr>
        <w:rFonts w:hint="default"/>
        <w:lang w:val="id" w:eastAsia="id" w:bidi="id"/>
      </w:rPr>
    </w:lvl>
    <w:lvl w:ilvl="3" w:tentative="0">
      <w:start w:val="0"/>
      <w:numFmt w:val="bullet"/>
      <w:lvlText w:val="•"/>
      <w:lvlJc w:val="left"/>
      <w:pPr>
        <w:ind w:left="1361" w:hanging="214"/>
      </w:pPr>
      <w:rPr>
        <w:rFonts w:hint="default"/>
        <w:lang w:val="id" w:eastAsia="id" w:bidi="id"/>
      </w:rPr>
    </w:lvl>
    <w:lvl w:ilvl="4" w:tentative="0">
      <w:start w:val="0"/>
      <w:numFmt w:val="bullet"/>
      <w:lvlText w:val="•"/>
      <w:lvlJc w:val="left"/>
      <w:pPr>
        <w:ind w:left="1708" w:hanging="214"/>
      </w:pPr>
      <w:rPr>
        <w:rFonts w:hint="default"/>
        <w:lang w:val="id" w:eastAsia="id" w:bidi="id"/>
      </w:rPr>
    </w:lvl>
    <w:lvl w:ilvl="5" w:tentative="0">
      <w:start w:val="0"/>
      <w:numFmt w:val="bullet"/>
      <w:lvlText w:val="•"/>
      <w:lvlJc w:val="left"/>
      <w:pPr>
        <w:ind w:left="2056" w:hanging="214"/>
      </w:pPr>
      <w:rPr>
        <w:rFonts w:hint="default"/>
        <w:lang w:val="id" w:eastAsia="id" w:bidi="id"/>
      </w:rPr>
    </w:lvl>
    <w:lvl w:ilvl="6" w:tentative="0">
      <w:start w:val="0"/>
      <w:numFmt w:val="bullet"/>
      <w:lvlText w:val="•"/>
      <w:lvlJc w:val="left"/>
      <w:pPr>
        <w:ind w:left="2403" w:hanging="214"/>
      </w:pPr>
      <w:rPr>
        <w:rFonts w:hint="default"/>
        <w:lang w:val="id" w:eastAsia="id" w:bidi="id"/>
      </w:rPr>
    </w:lvl>
    <w:lvl w:ilvl="7" w:tentative="0">
      <w:start w:val="0"/>
      <w:numFmt w:val="bullet"/>
      <w:lvlText w:val="•"/>
      <w:lvlJc w:val="left"/>
      <w:pPr>
        <w:ind w:left="2750" w:hanging="214"/>
      </w:pPr>
      <w:rPr>
        <w:rFonts w:hint="default"/>
        <w:lang w:val="id" w:eastAsia="id" w:bidi="id"/>
      </w:rPr>
    </w:lvl>
    <w:lvl w:ilvl="8" w:tentative="0">
      <w:start w:val="0"/>
      <w:numFmt w:val="bullet"/>
      <w:lvlText w:val="•"/>
      <w:lvlJc w:val="left"/>
      <w:pPr>
        <w:ind w:left="3097" w:hanging="214"/>
      </w:pPr>
      <w:rPr>
        <w:rFonts w:hint="default"/>
        <w:lang w:val="id" w:eastAsia="id" w:bidi="id"/>
      </w:rPr>
    </w:lvl>
  </w:abstractNum>
  <w:abstractNum w:abstractNumId="2">
    <w:nsid w:val="CF092B84"/>
    <w:multiLevelType w:val="multilevel"/>
    <w:tmpl w:val="CF092B84"/>
    <w:lvl w:ilvl="0" w:tentative="0">
      <w:start w:val="0"/>
      <w:numFmt w:val="bullet"/>
      <w:lvlText w:val=""/>
      <w:lvlJc w:val="left"/>
      <w:pPr>
        <w:ind w:left="1766" w:hanging="420"/>
      </w:pPr>
      <w:rPr>
        <w:rFonts w:hint="default" w:ascii="Wingdings" w:hAnsi="Wingdings" w:eastAsia="Wingdings" w:cs="Wingdings"/>
        <w:w w:val="100"/>
        <w:sz w:val="24"/>
        <w:szCs w:val="24"/>
        <w:lang w:val="id" w:eastAsia="id" w:bidi="id"/>
      </w:rPr>
    </w:lvl>
    <w:lvl w:ilvl="1" w:tentative="0">
      <w:start w:val="0"/>
      <w:numFmt w:val="bullet"/>
      <w:lvlText w:val=""/>
      <w:lvlJc w:val="left"/>
      <w:pPr>
        <w:ind w:left="2220" w:hanging="420"/>
      </w:pPr>
      <w:rPr>
        <w:rFonts w:hint="default" w:ascii="Wingdings" w:hAnsi="Wingdings" w:eastAsia="Wingdings" w:cs="Wingdings"/>
        <w:w w:val="100"/>
        <w:sz w:val="24"/>
        <w:szCs w:val="24"/>
        <w:lang w:val="id" w:eastAsia="id" w:bidi="id"/>
      </w:rPr>
    </w:lvl>
    <w:lvl w:ilvl="2" w:tentative="0">
      <w:start w:val="0"/>
      <w:numFmt w:val="bullet"/>
      <w:lvlText w:val="•"/>
      <w:lvlJc w:val="left"/>
      <w:pPr>
        <w:ind w:left="3227" w:hanging="420"/>
      </w:pPr>
      <w:rPr>
        <w:rFonts w:hint="default"/>
        <w:lang w:val="id" w:eastAsia="id" w:bidi="id"/>
      </w:rPr>
    </w:lvl>
    <w:lvl w:ilvl="3" w:tentative="0">
      <w:start w:val="0"/>
      <w:numFmt w:val="bullet"/>
      <w:lvlText w:val="•"/>
      <w:lvlJc w:val="left"/>
      <w:pPr>
        <w:ind w:left="4235" w:hanging="420"/>
      </w:pPr>
      <w:rPr>
        <w:rFonts w:hint="default"/>
        <w:lang w:val="id" w:eastAsia="id" w:bidi="id"/>
      </w:rPr>
    </w:lvl>
    <w:lvl w:ilvl="4" w:tentative="0">
      <w:start w:val="0"/>
      <w:numFmt w:val="bullet"/>
      <w:lvlText w:val="•"/>
      <w:lvlJc w:val="left"/>
      <w:pPr>
        <w:ind w:left="5243" w:hanging="420"/>
      </w:pPr>
      <w:rPr>
        <w:rFonts w:hint="default"/>
        <w:lang w:val="id" w:eastAsia="id" w:bidi="id"/>
      </w:rPr>
    </w:lvl>
    <w:lvl w:ilvl="5" w:tentative="0">
      <w:start w:val="0"/>
      <w:numFmt w:val="bullet"/>
      <w:lvlText w:val="•"/>
      <w:lvlJc w:val="left"/>
      <w:pPr>
        <w:ind w:left="6251" w:hanging="420"/>
      </w:pPr>
      <w:rPr>
        <w:rFonts w:hint="default"/>
        <w:lang w:val="id" w:eastAsia="id" w:bidi="id"/>
      </w:rPr>
    </w:lvl>
    <w:lvl w:ilvl="6" w:tentative="0">
      <w:start w:val="0"/>
      <w:numFmt w:val="bullet"/>
      <w:lvlText w:val="•"/>
      <w:lvlJc w:val="left"/>
      <w:pPr>
        <w:ind w:left="7258" w:hanging="420"/>
      </w:pPr>
      <w:rPr>
        <w:rFonts w:hint="default"/>
        <w:lang w:val="id" w:eastAsia="id" w:bidi="id"/>
      </w:rPr>
    </w:lvl>
    <w:lvl w:ilvl="7" w:tentative="0">
      <w:start w:val="0"/>
      <w:numFmt w:val="bullet"/>
      <w:lvlText w:val="•"/>
      <w:lvlJc w:val="left"/>
      <w:pPr>
        <w:ind w:left="8266" w:hanging="420"/>
      </w:pPr>
      <w:rPr>
        <w:rFonts w:hint="default"/>
        <w:lang w:val="id" w:eastAsia="id" w:bidi="id"/>
      </w:rPr>
    </w:lvl>
    <w:lvl w:ilvl="8" w:tentative="0">
      <w:start w:val="0"/>
      <w:numFmt w:val="bullet"/>
      <w:lvlText w:val="•"/>
      <w:lvlJc w:val="left"/>
      <w:pPr>
        <w:ind w:left="9274" w:hanging="420"/>
      </w:pPr>
      <w:rPr>
        <w:rFonts w:hint="default"/>
        <w:lang w:val="id" w:eastAsia="id" w:bidi="id"/>
      </w:rPr>
    </w:lvl>
  </w:abstractNum>
  <w:abstractNum w:abstractNumId="3">
    <w:nsid w:val="0053208E"/>
    <w:multiLevelType w:val="multilevel"/>
    <w:tmpl w:val="0053208E"/>
    <w:lvl w:ilvl="0" w:tentative="0">
      <w:start w:val="0"/>
      <w:numFmt w:val="bullet"/>
      <w:lvlText w:val=""/>
      <w:lvlJc w:val="left"/>
      <w:pPr>
        <w:ind w:left="1920" w:hanging="420"/>
      </w:pPr>
      <w:rPr>
        <w:rFonts w:hint="default"/>
        <w:w w:val="100"/>
        <w:lang w:val="id" w:eastAsia="id" w:bidi="id"/>
      </w:rPr>
    </w:lvl>
    <w:lvl w:ilvl="1" w:tentative="0">
      <w:start w:val="0"/>
      <w:numFmt w:val="bullet"/>
      <w:lvlText w:val="•"/>
      <w:lvlJc w:val="left"/>
      <w:pPr>
        <w:ind w:left="2857" w:hanging="420"/>
      </w:pPr>
      <w:rPr>
        <w:rFonts w:hint="default"/>
        <w:lang w:val="id" w:eastAsia="id" w:bidi="id"/>
      </w:rPr>
    </w:lvl>
    <w:lvl w:ilvl="2" w:tentative="0">
      <w:start w:val="0"/>
      <w:numFmt w:val="bullet"/>
      <w:lvlText w:val="•"/>
      <w:lvlJc w:val="left"/>
      <w:pPr>
        <w:ind w:left="3794" w:hanging="420"/>
      </w:pPr>
      <w:rPr>
        <w:rFonts w:hint="default"/>
        <w:lang w:val="id" w:eastAsia="id" w:bidi="id"/>
      </w:rPr>
    </w:lvl>
    <w:lvl w:ilvl="3" w:tentative="0">
      <w:start w:val="0"/>
      <w:numFmt w:val="bullet"/>
      <w:lvlText w:val="•"/>
      <w:lvlJc w:val="left"/>
      <w:pPr>
        <w:ind w:left="4731" w:hanging="420"/>
      </w:pPr>
      <w:rPr>
        <w:rFonts w:hint="default"/>
        <w:lang w:val="id" w:eastAsia="id" w:bidi="id"/>
      </w:rPr>
    </w:lvl>
    <w:lvl w:ilvl="4" w:tentative="0">
      <w:start w:val="0"/>
      <w:numFmt w:val="bullet"/>
      <w:lvlText w:val="•"/>
      <w:lvlJc w:val="left"/>
      <w:pPr>
        <w:ind w:left="5668" w:hanging="420"/>
      </w:pPr>
      <w:rPr>
        <w:rFonts w:hint="default"/>
        <w:lang w:val="id" w:eastAsia="id" w:bidi="id"/>
      </w:rPr>
    </w:lvl>
    <w:lvl w:ilvl="5" w:tentative="0">
      <w:start w:val="0"/>
      <w:numFmt w:val="bullet"/>
      <w:lvlText w:val="•"/>
      <w:lvlJc w:val="left"/>
      <w:pPr>
        <w:ind w:left="6605" w:hanging="420"/>
      </w:pPr>
      <w:rPr>
        <w:rFonts w:hint="default"/>
        <w:lang w:val="id" w:eastAsia="id" w:bidi="id"/>
      </w:rPr>
    </w:lvl>
    <w:lvl w:ilvl="6" w:tentative="0">
      <w:start w:val="0"/>
      <w:numFmt w:val="bullet"/>
      <w:lvlText w:val="•"/>
      <w:lvlJc w:val="left"/>
      <w:pPr>
        <w:ind w:left="7542" w:hanging="420"/>
      </w:pPr>
      <w:rPr>
        <w:rFonts w:hint="default"/>
        <w:lang w:val="id" w:eastAsia="id" w:bidi="id"/>
      </w:rPr>
    </w:lvl>
    <w:lvl w:ilvl="7" w:tentative="0">
      <w:start w:val="0"/>
      <w:numFmt w:val="bullet"/>
      <w:lvlText w:val="•"/>
      <w:lvlJc w:val="left"/>
      <w:pPr>
        <w:ind w:left="8479" w:hanging="420"/>
      </w:pPr>
      <w:rPr>
        <w:rFonts w:hint="default"/>
        <w:lang w:val="id" w:eastAsia="id" w:bidi="id"/>
      </w:rPr>
    </w:lvl>
    <w:lvl w:ilvl="8" w:tentative="0">
      <w:start w:val="0"/>
      <w:numFmt w:val="bullet"/>
      <w:lvlText w:val="•"/>
      <w:lvlJc w:val="left"/>
      <w:pPr>
        <w:ind w:left="9416" w:hanging="420"/>
      </w:pPr>
      <w:rPr>
        <w:rFonts w:hint="default"/>
        <w:lang w:val="id" w:eastAsia="id" w:bidi="id"/>
      </w:rPr>
    </w:lvl>
  </w:abstractNum>
  <w:abstractNum w:abstractNumId="4">
    <w:nsid w:val="59ADCABA"/>
    <w:multiLevelType w:val="multilevel"/>
    <w:tmpl w:val="59ADCABA"/>
    <w:lvl w:ilvl="0" w:tentative="0">
      <w:start w:val="0"/>
      <w:numFmt w:val="bullet"/>
      <w:lvlText w:val=""/>
      <w:lvlJc w:val="left"/>
      <w:pPr>
        <w:ind w:left="1766" w:hanging="279"/>
      </w:pPr>
      <w:rPr>
        <w:rFonts w:hint="default" w:ascii="Wingdings" w:hAnsi="Wingdings" w:eastAsia="Wingdings" w:cs="Wingdings"/>
        <w:w w:val="100"/>
        <w:sz w:val="24"/>
        <w:szCs w:val="24"/>
        <w:lang w:val="id" w:eastAsia="id" w:bidi="id"/>
      </w:rPr>
    </w:lvl>
    <w:lvl w:ilvl="1" w:tentative="0">
      <w:start w:val="0"/>
      <w:numFmt w:val="bullet"/>
      <w:lvlText w:val="•"/>
      <w:lvlJc w:val="left"/>
      <w:pPr>
        <w:ind w:left="2713" w:hanging="279"/>
      </w:pPr>
      <w:rPr>
        <w:rFonts w:hint="default"/>
        <w:lang w:val="id" w:eastAsia="id" w:bidi="id"/>
      </w:rPr>
    </w:lvl>
    <w:lvl w:ilvl="2" w:tentative="0">
      <w:start w:val="0"/>
      <w:numFmt w:val="bullet"/>
      <w:lvlText w:val="•"/>
      <w:lvlJc w:val="left"/>
      <w:pPr>
        <w:ind w:left="3666" w:hanging="279"/>
      </w:pPr>
      <w:rPr>
        <w:rFonts w:hint="default"/>
        <w:lang w:val="id" w:eastAsia="id" w:bidi="id"/>
      </w:rPr>
    </w:lvl>
    <w:lvl w:ilvl="3" w:tentative="0">
      <w:start w:val="0"/>
      <w:numFmt w:val="bullet"/>
      <w:lvlText w:val="•"/>
      <w:lvlJc w:val="left"/>
      <w:pPr>
        <w:ind w:left="4619" w:hanging="279"/>
      </w:pPr>
      <w:rPr>
        <w:rFonts w:hint="default"/>
        <w:lang w:val="id" w:eastAsia="id" w:bidi="id"/>
      </w:rPr>
    </w:lvl>
    <w:lvl w:ilvl="4" w:tentative="0">
      <w:start w:val="0"/>
      <w:numFmt w:val="bullet"/>
      <w:lvlText w:val="•"/>
      <w:lvlJc w:val="left"/>
      <w:pPr>
        <w:ind w:left="5572" w:hanging="279"/>
      </w:pPr>
      <w:rPr>
        <w:rFonts w:hint="default"/>
        <w:lang w:val="id" w:eastAsia="id" w:bidi="id"/>
      </w:rPr>
    </w:lvl>
    <w:lvl w:ilvl="5" w:tentative="0">
      <w:start w:val="0"/>
      <w:numFmt w:val="bullet"/>
      <w:lvlText w:val="•"/>
      <w:lvlJc w:val="left"/>
      <w:pPr>
        <w:ind w:left="6525" w:hanging="279"/>
      </w:pPr>
      <w:rPr>
        <w:rFonts w:hint="default"/>
        <w:lang w:val="id" w:eastAsia="id" w:bidi="id"/>
      </w:rPr>
    </w:lvl>
    <w:lvl w:ilvl="6" w:tentative="0">
      <w:start w:val="0"/>
      <w:numFmt w:val="bullet"/>
      <w:lvlText w:val="•"/>
      <w:lvlJc w:val="left"/>
      <w:pPr>
        <w:ind w:left="7478" w:hanging="279"/>
      </w:pPr>
      <w:rPr>
        <w:rFonts w:hint="default"/>
        <w:lang w:val="id" w:eastAsia="id" w:bidi="id"/>
      </w:rPr>
    </w:lvl>
    <w:lvl w:ilvl="7" w:tentative="0">
      <w:start w:val="0"/>
      <w:numFmt w:val="bullet"/>
      <w:lvlText w:val="•"/>
      <w:lvlJc w:val="left"/>
      <w:pPr>
        <w:ind w:left="8431" w:hanging="279"/>
      </w:pPr>
      <w:rPr>
        <w:rFonts w:hint="default"/>
        <w:lang w:val="id" w:eastAsia="id" w:bidi="id"/>
      </w:rPr>
    </w:lvl>
    <w:lvl w:ilvl="8" w:tentative="0">
      <w:start w:val="0"/>
      <w:numFmt w:val="bullet"/>
      <w:lvlText w:val="•"/>
      <w:lvlJc w:val="left"/>
      <w:pPr>
        <w:ind w:left="9384" w:hanging="279"/>
      </w:pPr>
      <w:rPr>
        <w:rFonts w:hint="default"/>
        <w:lang w:val="id" w:eastAsia="id" w:bidi="id"/>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407DA1"/>
    <w:rsid w:val="1C493217"/>
    <w:rsid w:val="474932A4"/>
    <w:rsid w:val="574D3E30"/>
    <w:rsid w:val="625A30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id" w:eastAsia="id" w:bidi="id"/>
    </w:rPr>
  </w:style>
  <w:style w:type="paragraph" w:styleId="2">
    <w:name w:val="heading 1"/>
    <w:basedOn w:val="1"/>
    <w:next w:val="1"/>
    <w:qFormat/>
    <w:uiPriority w:val="1"/>
    <w:pPr>
      <w:ind w:left="780"/>
      <w:outlineLvl w:val="1"/>
    </w:pPr>
    <w:rPr>
      <w:rFonts w:ascii="微软雅黑" w:hAnsi="微软雅黑" w:eastAsia="微软雅黑" w:cs="微软雅黑"/>
      <w:b/>
      <w:bCs/>
      <w:sz w:val="28"/>
      <w:szCs w:val="28"/>
      <w:lang w:val="id" w:eastAsia="id" w:bidi="id"/>
    </w:rPr>
  </w:style>
  <w:style w:type="paragraph" w:styleId="3">
    <w:name w:val="heading 2"/>
    <w:basedOn w:val="1"/>
    <w:next w:val="1"/>
    <w:qFormat/>
    <w:uiPriority w:val="1"/>
    <w:pPr>
      <w:spacing w:before="116"/>
      <w:ind w:left="2040" w:hanging="483"/>
      <w:outlineLvl w:val="2"/>
    </w:pPr>
    <w:rPr>
      <w:rFonts w:ascii="微软雅黑" w:hAnsi="微软雅黑" w:eastAsia="微软雅黑" w:cs="微软雅黑"/>
      <w:b/>
      <w:bCs/>
      <w:sz w:val="24"/>
      <w:szCs w:val="24"/>
      <w:lang w:val="id" w:eastAsia="id" w:bidi="id"/>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1766"/>
    </w:pPr>
    <w:rPr>
      <w:rFonts w:ascii="微软雅黑" w:hAnsi="微软雅黑" w:eastAsia="微软雅黑" w:cs="微软雅黑"/>
      <w:sz w:val="24"/>
      <w:szCs w:val="24"/>
      <w:lang w:val="id" w:eastAsia="id" w:bidi="id"/>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766" w:hanging="423"/>
    </w:pPr>
    <w:rPr>
      <w:rFonts w:ascii="微软雅黑" w:hAnsi="微软雅黑" w:eastAsia="微软雅黑" w:cs="微软雅黑"/>
      <w:lang w:val="id" w:eastAsia="id" w:bidi="id"/>
    </w:rPr>
  </w:style>
  <w:style w:type="paragraph" w:customStyle="1" w:styleId="9">
    <w:name w:val="Table Paragraph"/>
    <w:basedOn w:val="1"/>
    <w:qFormat/>
    <w:uiPriority w:val="1"/>
    <w:rPr>
      <w:rFonts w:ascii="宋体" w:hAnsi="宋体" w:eastAsia="宋体" w:cs="宋体"/>
      <w:lang w:val="id" w:eastAsia="id" w:bidi="i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3264</Words>
  <Characters>3649</Characters>
  <TotalTime>103</TotalTime>
  <ScaleCrop>false</ScaleCrop>
  <LinksUpToDate>false</LinksUpToDate>
  <CharactersWithSpaces>3822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2020-04-15T04:01:00Z</dcterms:created>
  <dc:creator>NHT</dc:creator>
  <cp:lastModifiedBy>summer</cp:lastModifiedBy>
  <dcterms:modified xsi:type="dcterms:W3CDTF">2020-09-15T03:40:23Z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WPS 文字</vt:lpwstr>
  </property>
  <property fmtid="{D5CDD505-2E9C-101B-9397-08002B2CF9AE}" pid="4" name="LastSaved">
    <vt:filetime>2020-04-15T00:00:00Z</vt:filetime>
  </property>
  <property fmtid="{D5CDD505-2E9C-101B-9397-08002B2CF9AE}" pid="5" name="KSOProductBuildVer">
    <vt:lpwstr>2052-11.1.0.9999</vt:lpwstr>
  </property>
</Properties>
</file>